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5B" w:rsidRDefault="00C53E4E" w:rsidP="00C53E4E">
      <w:pPr>
        <w:autoSpaceDE w:val="0"/>
        <w:autoSpaceDN w:val="0"/>
        <w:spacing w:after="0" w:line="230" w:lineRule="auto"/>
        <w:jc w:val="center"/>
        <w:rPr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 wp14:anchorId="12AC55B5" wp14:editId="7860B93F">
            <wp:extent cx="6316980" cy="8926513"/>
            <wp:effectExtent l="0" t="0" r="7620" b="8255"/>
            <wp:docPr id="2" name="Рисунок 2" descr="C:\Users\1\Desktop\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к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89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3E4E" w:rsidRDefault="00C53E4E" w:rsidP="00C53E4E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53E4E" w:rsidRDefault="00C53E4E" w:rsidP="00C53E4E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53E4E" w:rsidRDefault="00C53E4E" w:rsidP="00C53E4E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53E4E" w:rsidRDefault="00C53E4E" w:rsidP="00C53E4E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53E4E" w:rsidRDefault="00C53E4E" w:rsidP="00C53E4E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53E4E" w:rsidRDefault="00C53E4E" w:rsidP="00C53E4E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53E4E" w:rsidRDefault="00C53E4E" w:rsidP="00C53E4E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53E4E" w:rsidRPr="00C53E4E" w:rsidRDefault="00C53E4E" w:rsidP="00C53E4E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3A195B" w:rsidRPr="00C53E4E" w:rsidRDefault="007A2709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учебному предмету «Окружающий мир» (предметная область «Обществознание и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3A195B" w:rsidRPr="00C53E4E" w:rsidRDefault="007A270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3A195B" w:rsidRPr="00C53E4E" w:rsidRDefault="007A270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бязательного изучения в каждом классе начальной школы. Содержание обучения в каждом классе завершается перечнем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универсальных учебных действий (УУД) — познавательных, коммуникативных и регулятивных, которые возможно формировать средствами  учебного  предм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ета  «Окружающий  мир» с   учётом возрастных   особенностей   младших  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того, что выполнение правил совместной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коммуникативных (способность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вербальными средствами устанавливать взаимоотношения) универсальных учебных действий, их перечень дан в специальном разделе — «Совместная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деятельность».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дметные достижения младшего школьника за первый год обучения в начальной школе. </w:t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характеристика деятельностей, которые целесообразно использовать при изучении той или иной программной темы.</w:t>
      </w:r>
    </w:p>
    <w:p w:rsidR="003A195B" w:rsidRPr="00C53E4E" w:rsidRDefault="007A270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3A195B" w:rsidRPr="00C53E4E" w:rsidRDefault="007A270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начального общего об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питания, а также с учётом историко-культурного  стандарта.</w:t>
      </w:r>
    </w:p>
    <w:p w:rsidR="003A195B" w:rsidRPr="00C53E4E" w:rsidRDefault="007A2709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направлено на достижение следующих целей:</w:t>
      </w:r>
    </w:p>
    <w:p w:rsidR="003A195B" w:rsidRPr="00C53E4E" w:rsidRDefault="007A270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равственно этических понятий, представленных в содержании данного учебного предмета; </w:t>
      </w:r>
    </w:p>
    <w:p w:rsidR="003A195B" w:rsidRPr="00C53E4E" w:rsidRDefault="007A2709">
      <w:pPr>
        <w:autoSpaceDE w:val="0"/>
        <w:autoSpaceDN w:val="0"/>
        <w:spacing w:before="190" w:after="0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66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/>
        <w:ind w:left="420" w:right="43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й, законов и правил построения взаимоотношений в социуме; обогащение духовного богатства обучающихся; </w:t>
      </w:r>
    </w:p>
    <w:p w:rsidR="003A195B" w:rsidRPr="00C53E4E" w:rsidRDefault="007A270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3A195B" w:rsidRPr="00C53E4E" w:rsidRDefault="007A2709">
      <w:pPr>
        <w:autoSpaceDE w:val="0"/>
        <w:autoSpaceDN w:val="0"/>
        <w:spacing w:before="180" w:after="0" w:line="286" w:lineRule="auto"/>
        <w:ind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3A195B" w:rsidRPr="00C53E4E" w:rsidRDefault="007A270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системах «Человек и природа»,«Человек и общество», «Человек и другие люди», «Человек и его самость», «Человек и познание».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курса «Окружающий мир», — 270 ч (два часа в неделю в каждом классе): 1 класс — 66 ч, 2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класс — 68 ч, 3 класс — 68 ч, 4 класс — 68 ч.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86" w:right="686" w:bottom="1440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78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A195B" w:rsidRPr="00C53E4E" w:rsidRDefault="007A2709">
      <w:pPr>
        <w:autoSpaceDE w:val="0"/>
        <w:autoSpaceDN w:val="0"/>
        <w:spacing w:before="346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ними; ценность дружбы, согласия, взаимной помощи. Совместная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аботы на учебном месте. Режим труда и отдыха.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3A195B" w:rsidRPr="00C53E4E" w:rsidRDefault="007A2709">
      <w:pPr>
        <w:autoSpaceDE w:val="0"/>
        <w:autoSpaceDN w:val="0"/>
        <w:spacing w:before="72" w:after="0"/>
        <w:ind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ме.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3A195B" w:rsidRPr="00C53E4E" w:rsidRDefault="007A270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3A195B" w:rsidRPr="00C53E4E" w:rsidRDefault="007A2709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Понимание необходимости соблюдения режима дня, правил здорового питания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личной гигиены. </w:t>
      </w:r>
    </w:p>
    <w:p w:rsidR="003A195B" w:rsidRPr="00C53E4E" w:rsidRDefault="007A2709">
      <w:pPr>
        <w:autoSpaceDE w:val="0"/>
        <w:autoSpaceDN w:val="0"/>
        <w:spacing w:before="70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сети Интернет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(электронный дневник и электронные ресурсы школы) в условиях контролируемого доступа в Интернет.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происходящие в природе изменения, наблюд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зависимость изменений в живой природе от состояния неживой природы;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привод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ить примеры лиственных и хвойных растений, сравнивать их, устанавливать различия во внешнем виде.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информация может быть представлена в разной форме — текста, иллюстраций,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66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видео, таблицы;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в процессе учебного диалога слушать говорящего; отвечать на вопросы, дополнять ответы участников; уважительно от носи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ться к разным мнениям;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соотносить  предметы   декоративно-прикладного   искусства с принадлежностью народу РФ, описывать пре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дмет по предложенному плану; </w:t>
      </w:r>
    </w:p>
    <w:p w:rsidR="003A195B" w:rsidRPr="00C53E4E" w:rsidRDefault="007A270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3A195B" w:rsidRPr="00C53E4E" w:rsidRDefault="007A270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дорогах и улицах другими детьми, выполнять самооценку; </w:t>
      </w:r>
    </w:p>
    <w:p w:rsidR="003A195B" w:rsidRPr="00C53E4E" w:rsidRDefault="007A270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</w:t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деятельность:</w:t>
      </w:r>
    </w:p>
    <w:p w:rsidR="003A195B" w:rsidRPr="00C53E4E" w:rsidRDefault="007A27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A195B" w:rsidRPr="00C53E4E" w:rsidRDefault="007A2709">
      <w:pPr>
        <w:autoSpaceDE w:val="0"/>
        <w:autoSpaceDN w:val="0"/>
        <w:spacing w:before="322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168" w:after="0" w:line="286" w:lineRule="auto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Наша Род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3A195B" w:rsidRPr="00C53E4E" w:rsidRDefault="007A2709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ти и традиции. Родословная. Составление схемы родословного древа, истории семьи.</w:t>
      </w:r>
    </w:p>
    <w:p w:rsidR="003A195B" w:rsidRPr="00C53E4E" w:rsidRDefault="007A270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культурного поведения в общественных местах. Доброта, справедливость, честность,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уважение к чужому мнению и особенностям других людей — главные правила взаимоотношений членов общества.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86" w:right="746" w:bottom="362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78" w:line="220" w:lineRule="exact"/>
        <w:rPr>
          <w:lang w:val="ru-RU"/>
        </w:rPr>
      </w:pPr>
    </w:p>
    <w:p w:rsidR="003A195B" w:rsidRPr="00C53E4E" w:rsidRDefault="007A2709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ния звёздного неба. Планеты. Чем Земля отличается от других планет; условия жизни на Земле.</w:t>
      </w:r>
    </w:p>
    <w:p w:rsidR="003A195B" w:rsidRPr="00C53E4E" w:rsidRDefault="007A270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ным признакам, Солнцу. Компас, устройство; ориентирование с помощью компаса.</w:t>
      </w:r>
    </w:p>
    <w:p w:rsidR="003A195B" w:rsidRPr="00C53E4E" w:rsidRDefault="007A2709">
      <w:pPr>
        <w:autoSpaceDE w:val="0"/>
        <w:autoSpaceDN w:val="0"/>
        <w:spacing w:before="70" w:after="0"/>
        <w:ind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A195B" w:rsidRPr="00C53E4E" w:rsidRDefault="007A2709">
      <w:pPr>
        <w:autoSpaceDE w:val="0"/>
        <w:autoSpaceDN w:val="0"/>
        <w:spacing w:before="72" w:after="0" w:line="230" w:lineRule="auto"/>
        <w:jc w:val="center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3A195B" w:rsidRPr="00C53E4E" w:rsidRDefault="007A2709">
      <w:pPr>
        <w:autoSpaceDE w:val="0"/>
        <w:autoSpaceDN w:val="0"/>
        <w:spacing w:before="72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Заповедники,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природные парки. Охрана природы. Правила нравственного поведения на природе.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A195B" w:rsidRPr="00C53E4E" w:rsidRDefault="007A270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поведения при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различать деревья, кустарники, травы; приводить пр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имеры (в пределах изученного);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</w:p>
    <w:p w:rsidR="003A195B" w:rsidRPr="00C53E4E" w:rsidRDefault="007A270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различать информацию, представленную в тексте, графич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ески, аудиовизуально;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180" w:right="144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</w:t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ые учебные действия: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3A195B" w:rsidRPr="00C53E4E" w:rsidRDefault="007A27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поведения; Родина, столица, родной край, регион); 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98" w:right="672" w:bottom="45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108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3. созд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4. создавать высказывания-рассуждения (например, признаки животного и растения как живого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существа; связь изменений в живой природе с явлениями неживой природы);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</w:t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учебные действия: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нализировать оценку учителя и одноклассников, спокойно, без обид принимать советы и замечания.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A195B" w:rsidRPr="00C53E4E" w:rsidRDefault="007A270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проводить в парах (группах) простые опыты по определению свойств разных веществ (вода, молоко, сахар, соль, железо), совмес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тно намечать план работы, оценивать свой вклад в общее дело; </w:t>
      </w:r>
    </w:p>
    <w:p w:rsidR="003A195B" w:rsidRPr="00C53E4E" w:rsidRDefault="007A270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(из предложенных) способы их разрешения.</w:t>
      </w:r>
    </w:p>
    <w:p w:rsidR="003A195B" w:rsidRPr="00C53E4E" w:rsidRDefault="007A2709">
      <w:pPr>
        <w:autoSpaceDE w:val="0"/>
        <w:autoSpaceDN w:val="0"/>
        <w:spacing w:before="324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Общество как совокупность людей, которые объединены общей культурой и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России. Уважение к культуре, традициям своего народа и других народов, государственным символам России.</w:t>
      </w:r>
    </w:p>
    <w:p w:rsidR="003A195B" w:rsidRPr="00C53E4E" w:rsidRDefault="007A270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Семья — коллектив близких, родных людей. Семейный бюджет, доходы и расходы семьи.</w:t>
      </w:r>
    </w:p>
    <w:p w:rsidR="003A195B" w:rsidRPr="00C53E4E" w:rsidRDefault="007A2709">
      <w:pPr>
        <w:autoSpaceDE w:val="0"/>
        <w:autoSpaceDN w:val="0"/>
        <w:spacing w:before="70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циуме. Внимание, уважительное отношение к людям с ограниченными возможностями здоровья, забота о них.</w:t>
      </w:r>
    </w:p>
    <w:p w:rsidR="003A195B" w:rsidRPr="00C53E4E" w:rsidRDefault="007A270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Значение труда в жизни человека и общества.   Трудолюбие как общественно значимая ценность в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328" w:right="766" w:bottom="428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66" w:line="220" w:lineRule="exact"/>
        <w:rPr>
          <w:lang w:val="ru-RU"/>
        </w:rPr>
      </w:pPr>
    </w:p>
    <w:p w:rsidR="003A195B" w:rsidRPr="00C53E4E" w:rsidRDefault="007A2709">
      <w:pPr>
        <w:tabs>
          <w:tab w:val="left" w:pos="180"/>
        </w:tabs>
        <w:autoSpaceDE w:val="0"/>
        <w:autoSpaceDN w:val="0"/>
        <w:spacing w:after="0" w:line="271" w:lineRule="auto"/>
        <w:ind w:right="100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культуре народов России. Особенности труда людей родного края, их профессии.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щество. Разнообразие веществ в окружающем мире.</w:t>
      </w:r>
    </w:p>
    <w:p w:rsidR="003A195B" w:rsidRPr="00C53E4E" w:rsidRDefault="007A2709">
      <w:pPr>
        <w:autoSpaceDE w:val="0"/>
        <w:autoSpaceDN w:val="0"/>
        <w:spacing w:before="70" w:after="0" w:line="262" w:lineRule="auto"/>
        <w:ind w:right="288"/>
        <w:jc w:val="center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:rsidR="003A195B" w:rsidRPr="00C53E4E" w:rsidRDefault="007A270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воздуха для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:rsidR="003A195B" w:rsidRPr="00C53E4E" w:rsidRDefault="007A2709">
      <w:pPr>
        <w:autoSpaceDE w:val="0"/>
        <w:autoSpaceDN w:val="0"/>
        <w:spacing w:before="72" w:after="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Круговорот воды в природе. Охрана воздуха, воды. Горные породы и минералы. Полезные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ископаемые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:rsidR="003A195B" w:rsidRPr="00C53E4E" w:rsidRDefault="007A270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3A195B" w:rsidRPr="00C53E4E" w:rsidRDefault="007A2709">
      <w:pPr>
        <w:autoSpaceDE w:val="0"/>
        <w:autoSpaceDN w:val="0"/>
        <w:spacing w:before="70" w:after="0"/>
        <w:ind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Роль растений в природе и жиз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растений.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3A195B" w:rsidRPr="00C53E4E" w:rsidRDefault="007A270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Цепи питания. Условия, необходимые для жизни животных (воздух, вода,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A195B" w:rsidRPr="00C53E4E" w:rsidRDefault="007A2709">
      <w:pPr>
        <w:autoSpaceDE w:val="0"/>
        <w:autoSpaceDN w:val="0"/>
        <w:spacing w:before="70" w:after="0"/>
        <w:ind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ра на основе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наблюдений). Правила нравственного поведения в природных сообществах.</w:t>
      </w:r>
    </w:p>
    <w:p w:rsidR="003A195B" w:rsidRPr="00C53E4E" w:rsidRDefault="007A2709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Здоровый образ жизни: двигательная активность (утренняя зарядка, динамические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паузы), закаливание и профилактика заболеваний. Забота о здоровье и безопасности окружающих людей.</w:t>
      </w:r>
    </w:p>
    <w:p w:rsidR="003A195B" w:rsidRPr="00C53E4E" w:rsidRDefault="007A270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одстанций и других опасных объектов инженерной инфраструктуры жилого дома, предупреждающие знаки безопасности).</w:t>
      </w:r>
    </w:p>
    <w:p w:rsidR="003A195B" w:rsidRPr="00C53E4E" w:rsidRDefault="007A2709">
      <w:pPr>
        <w:autoSpaceDE w:val="0"/>
        <w:autoSpaceDN w:val="0"/>
        <w:spacing w:before="70" w:after="0" w:line="281" w:lineRule="auto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нтролируемого доступа в Интернет. 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86" w:right="674" w:bottom="48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78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:rsidR="003A195B" w:rsidRPr="00C53E4E" w:rsidRDefault="007A2709">
      <w:pPr>
        <w:autoSpaceDE w:val="0"/>
        <w:autoSpaceDN w:val="0"/>
        <w:spacing w:before="70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3A195B" w:rsidRPr="00C53E4E" w:rsidRDefault="007A2709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за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висимость между внешним видом, особенностями поведения и условиями жизни животного;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:rsidR="003A195B" w:rsidRPr="00C53E4E" w:rsidRDefault="007A270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:rsidR="003A195B" w:rsidRPr="00C53E4E" w:rsidRDefault="007A2709">
      <w:pPr>
        <w:autoSpaceDE w:val="0"/>
        <w:autoSpaceDN w:val="0"/>
        <w:spacing w:before="192" w:after="0" w:line="262" w:lineRule="auto"/>
        <w:ind w:left="24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работа с моделями Земли (глобус, кар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та) может дать полезную и интересную информацию о природе нашей планеты;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читать несложные планы, соотносить условные обозначения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с изображёнными объектами;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:rsidR="003A195B" w:rsidRPr="00C53E4E" w:rsidRDefault="007A2709">
      <w:pPr>
        <w:autoSpaceDE w:val="0"/>
        <w:autoSpaceDN w:val="0"/>
        <w:spacing w:before="298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Ко</w:t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ммуникативные универсальные учебные действия: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соотносить понятия и термины с их краткой характеристикой:</w:t>
      </w:r>
    </w:p>
    <w:p w:rsidR="003A195B" w:rsidRPr="00C53E4E" w:rsidRDefault="007A2709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:rsidR="003A195B" w:rsidRPr="00C53E4E" w:rsidRDefault="007A2709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3A195B" w:rsidRPr="00C53E4E" w:rsidRDefault="007A2709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 движения, дорожны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е ловушки, опасные ситуации, предвидение).</w:t>
      </w:r>
    </w:p>
    <w:p w:rsidR="003A195B" w:rsidRPr="00C53E4E" w:rsidRDefault="007A270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кратко характеризовать представителей раз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ных царств природы;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признаки (характеризовать) животного (растения) как живого организма;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отдельные страницы истории нашей страны (в пределах изученного).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планировать шаги по решению учебной задачи, контролировать свои действия (при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98" w:right="724" w:bottom="324" w:left="846" w:header="720" w:footer="720" w:gutter="0"/>
          <w:cols w:space="720" w:equalWidth="0">
            <w:col w:w="10330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66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небольшой помощи учителя);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йствия.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справедливо оценивать результаты деятельности участников, положительно реагировать на советы и замечания в свой адрес;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выпол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нять правила совместной деятельности, признавать право другого человека иметь собственное суждение, мнение; </w:t>
      </w:r>
    </w:p>
    <w:p w:rsidR="003A195B" w:rsidRPr="00C53E4E" w:rsidRDefault="007A270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разрешать возникающие конфликты с учётом этики общения. </w:t>
      </w:r>
    </w:p>
    <w:p w:rsidR="003A195B" w:rsidRPr="00C53E4E" w:rsidRDefault="007A2709">
      <w:pPr>
        <w:autoSpaceDE w:val="0"/>
        <w:autoSpaceDN w:val="0"/>
        <w:spacing w:before="324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166" w:after="0" w:line="281" w:lineRule="auto"/>
        <w:ind w:right="1008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достопримечате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льности, знаменитые соотечественники.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A195B" w:rsidRPr="00C53E4E" w:rsidRDefault="007A2709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Праздник в жизни общества как средство укрепления общ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ественной солидарности и упрочения духовных связей между соотечественниками. Новый год, День защитника Отечества,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ы своего региона. Уважение к культуре, истории, традициям своего народа и других народов, государственным символам России.</w:t>
      </w:r>
    </w:p>
    <w:p w:rsidR="003A195B" w:rsidRPr="00C53E4E" w:rsidRDefault="007A270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ого человека за сохранность историко-культурного наследия своего края.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72" w:after="0" w:line="262" w:lineRule="auto"/>
        <w:ind w:right="1728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Методы познания окружающей природы: наблюдения, сравнения, измерения, опыты по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на карте). Равнины и горы России.</w:t>
      </w:r>
    </w:p>
    <w:p w:rsidR="003A195B" w:rsidRPr="00C53E4E" w:rsidRDefault="007A2709">
      <w:pPr>
        <w:autoSpaceDE w:val="0"/>
        <w:autoSpaceDN w:val="0"/>
        <w:spacing w:before="70" w:after="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86" w:right="660" w:bottom="36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78" w:line="220" w:lineRule="exact"/>
        <w:rPr>
          <w:lang w:val="ru-RU"/>
        </w:rPr>
      </w:pPr>
    </w:p>
    <w:p w:rsidR="003A195B" w:rsidRPr="00C53E4E" w:rsidRDefault="007A2709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значимые природные объекты списка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Всемирного наследия в России и за рубежом (2—3 объекта).</w:t>
      </w:r>
    </w:p>
    <w:p w:rsidR="003A195B" w:rsidRPr="00C53E4E" w:rsidRDefault="007A270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Связи в природных зонах.</w:t>
      </w:r>
    </w:p>
    <w:p w:rsidR="003A195B" w:rsidRPr="00C53E4E" w:rsidRDefault="007A2709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Международная Красная книга (отдельные примеры).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3A195B" w:rsidRPr="00C53E4E" w:rsidRDefault="007A2709">
      <w:pPr>
        <w:autoSpaceDE w:val="0"/>
        <w:autoSpaceDN w:val="0"/>
        <w:spacing w:before="70" w:after="0" w:line="271" w:lineRule="auto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Безопасность в Интернете (поиск достоверной информации, опознавание государств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енных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последовательность этапов возрастного развити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я человека;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схемы природных объектов (строение почвы; движение реки, форма поверхности);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соотносить объекты природы с принадлежностью к оп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ределённой природной зоне;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природные объекты по принадлежности к природной зоне;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 вопросов.</w:t>
      </w:r>
    </w:p>
    <w:p w:rsidR="003A195B" w:rsidRPr="00C53E4E" w:rsidRDefault="007A270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3A195B" w:rsidRPr="00C53E4E" w:rsidRDefault="007A2709">
      <w:pPr>
        <w:autoSpaceDE w:val="0"/>
        <w:autoSpaceDN w:val="0"/>
        <w:spacing w:before="180" w:after="0" w:line="271" w:lineRule="auto"/>
        <w:ind w:left="42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для уточнения и расширения своих знаний об окружающе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м мире словари, справочники, энциклопедии, в том числе и Интернет (в условиях контролируемого выхода);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диаграммы.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3A195B" w:rsidRPr="00C53E4E" w:rsidRDefault="007A2709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понятиях: организм, возраст, система органов; культура, долг, соотечественник, берестяная грамота, первопечатник, иконопись,  объект  Всемирного природного и культурного наслед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ия;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человека как живой организм: раскрывать функции различных систем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98" w:right="672" w:bottom="39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66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338" w:lineRule="auto"/>
        <w:ind w:left="24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органов; объяснять особую роль нервной системы в деятельности организма;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текст-рассуждение:  объяснять  вред  для  здоровья и самочувствия организма вредных привычек;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ситуации проявления нравственных качеств — отзывчивости, доброты, справедливости и др.;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краткие суждения о связях и зави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симостях в природе (на основе сезонных изменений, особенностей жизни природных зон, пищевых цепей);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небольшие тексты «Права и обязанности гражданина РФ»;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 о знаменательных страницах истории нашей страны (в рамка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х изученного).</w:t>
      </w:r>
    </w:p>
    <w:p w:rsidR="003A195B" w:rsidRPr="00C53E4E" w:rsidRDefault="007A2709">
      <w:pPr>
        <w:autoSpaceDE w:val="0"/>
        <w:autoSpaceDN w:val="0"/>
        <w:spacing w:before="180" w:after="0" w:line="341" w:lineRule="auto"/>
        <w:ind w:left="240" w:right="144" w:hanging="24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планировать алгоритм решения учебной задачи; предвидеть трудности и возможные ошибки;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процесс и результат выполнения задания, корректировать учебные действия п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ри необходимости;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адекватно принимать оценку своей работы; планировать работу над ошибками;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и чужих работах, устанавливать их причины.</w:t>
      </w:r>
    </w:p>
    <w:p w:rsidR="003A195B" w:rsidRPr="00C53E4E" w:rsidRDefault="007A270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относиться к своим обязанностям в процессе совместной деятельности, объективно оценивать свой вклад в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общее дело;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86" w:right="754" w:bottom="1440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78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A195B" w:rsidRPr="00C53E4E" w:rsidRDefault="007A2709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на уровне начального общего образования направлено на достижение обучающимися личностных, метапре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дметных и предметных результатов освоения учебного предмета.</w:t>
      </w:r>
    </w:p>
    <w:p w:rsidR="003A195B" w:rsidRPr="00C53E4E" w:rsidRDefault="007A2709">
      <w:pPr>
        <w:autoSpaceDE w:val="0"/>
        <w:autoSpaceDN w:val="0"/>
        <w:spacing w:before="226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A195B" w:rsidRPr="00C53E4E" w:rsidRDefault="007A2709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сии; понимание особой роли многонациональной России в современном мире;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A195B" w:rsidRPr="00C53E4E" w:rsidRDefault="007A270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ознание прав и ответственности человека как члена общества.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3A195B" w:rsidRPr="00C53E4E" w:rsidRDefault="007A270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принятие существующих в обществе нравственно-этич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A195B" w:rsidRPr="00C53E4E" w:rsidRDefault="007A270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ния, направленных на причинение физического и морального вреда другим людям.</w:t>
      </w:r>
    </w:p>
    <w:p w:rsidR="003A195B" w:rsidRPr="00C53E4E" w:rsidRDefault="007A270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3A195B" w:rsidRPr="00C53E4E" w:rsidRDefault="007A270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идам искусства, традициям и творчеству своего и других народов;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Физического воспитания, формирования культуры здоровья и </w:t>
      </w: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эмоционального благополучия:</w:t>
      </w:r>
    </w:p>
    <w:p w:rsidR="003A195B" w:rsidRPr="00C53E4E" w:rsidRDefault="007A270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ношения к среде обитания, бережное отношение к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66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физическому и психическому здоровью.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3A195B" w:rsidRPr="00C53E4E" w:rsidRDefault="007A270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трудовой деятельности в жизни человека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логических норм поведения, бережного отношения к природе, неприятие действий, приносящих ей вред.</w:t>
      </w:r>
    </w:p>
    <w:p w:rsidR="003A195B" w:rsidRPr="00C53E4E" w:rsidRDefault="007A270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A195B" w:rsidRPr="00C53E4E" w:rsidRDefault="007A270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3A195B" w:rsidRPr="00C53E4E" w:rsidRDefault="007A270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3A195B" w:rsidRPr="00C53E4E" w:rsidRDefault="007A2709">
      <w:pPr>
        <w:autoSpaceDE w:val="0"/>
        <w:autoSpaceDN w:val="0"/>
        <w:spacing w:before="286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A195B" w:rsidRPr="00C53E4E" w:rsidRDefault="007A2709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</w:t>
      </w: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ательныеуниверсальные учебные действия: </w:t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A195B" w:rsidRPr="00C53E4E" w:rsidRDefault="007A270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на основе набл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 окружающего мира, устанавливать основания для сравнения, устана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вливать аналогии;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3A195B" w:rsidRPr="00C53E4E" w:rsidRDefault="007A270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</w:t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тельские действия:</w:t>
      </w:r>
    </w:p>
    <w:p w:rsidR="003A195B" w:rsidRPr="00C53E4E" w:rsidRDefault="007A270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разницу между реальным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и желательным состоянием объекта (ситуации) на основе предложенных вопросов;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86" w:right="650" w:bottom="5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108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ени; поведение и его последствия; коллективный труд и его результаты и др. ); </w:t>
      </w:r>
    </w:p>
    <w:p w:rsidR="003A195B" w:rsidRPr="00C53E4E" w:rsidRDefault="007A2709">
      <w:pPr>
        <w:autoSpaceDE w:val="0"/>
        <w:autoSpaceDN w:val="0"/>
        <w:spacing w:before="190" w:after="0" w:line="271" w:lineRule="auto"/>
        <w:ind w:left="240" w:right="86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3A195B" w:rsidRPr="00C53E4E" w:rsidRDefault="007A2709">
      <w:pPr>
        <w:autoSpaceDE w:val="0"/>
        <w:autoSpaceDN w:val="0"/>
        <w:spacing w:before="180" w:after="0" w:line="262" w:lineRule="auto"/>
        <w:ind w:left="24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различные источники для поиска информации, выбирать источник получения инфор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мации с учётом учебной задачи;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основе предложенного учителем способа 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ё проверки;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информационной без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опасности в условиях контролируемого доступа в Интернет (с помощью учителя);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3A195B" w:rsidRPr="00C53E4E" w:rsidRDefault="007A2709">
      <w:pPr>
        <w:autoSpaceDE w:val="0"/>
        <w:autoSpaceDN w:val="0"/>
        <w:spacing w:before="180" w:after="0" w:line="262" w:lineRule="auto"/>
        <w:ind w:left="24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задавать вопросы, высказывать суждения, оценива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ть выступления участников; </w:t>
      </w:r>
    </w:p>
    <w:p w:rsidR="003A195B" w:rsidRPr="00C53E4E" w:rsidRDefault="007A2709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проявлять уважительное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собеседнику;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кон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328" w:right="766" w:bottom="458" w:left="846" w:header="720" w:footer="720" w:gutter="0"/>
          <w:cols w:space="720" w:equalWidth="0">
            <w:col w:w="10288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108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262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180" w:right="4896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3A195B" w:rsidRPr="00C53E4E" w:rsidRDefault="007A270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осуще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ствлять контроль процесса и результата своей деятельности; </w:t>
      </w:r>
    </w:p>
    <w:p w:rsidR="003A195B" w:rsidRPr="00C53E4E" w:rsidRDefault="007A270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ибок, предусматривать способы их предупреждения, в том числе в житейских ситуациях, опасных для здоровья и жизни.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A195B" w:rsidRPr="00C53E4E" w:rsidRDefault="007A270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коллективно строить действия по достижению общей цели: распределять роли, догов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ариваться, обсуждать процесс и результат совместной работы;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3A195B" w:rsidRPr="00C53E4E" w:rsidRDefault="007A2709">
      <w:pPr>
        <w:autoSpaceDE w:val="0"/>
        <w:autoSpaceDN w:val="0"/>
        <w:spacing w:before="190" w:after="0" w:line="274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справедливо распределять и оценивать работу каждого участника; считаться с нал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ичием разных мнений; не допускать  конфликтов, при их возникновении мирно разрешать без участия взрослого;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3A195B" w:rsidRPr="00C53E4E" w:rsidRDefault="007A2709">
      <w:pPr>
        <w:autoSpaceDE w:val="0"/>
        <w:autoSpaceDN w:val="0"/>
        <w:spacing w:before="286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A195B" w:rsidRPr="00C53E4E" w:rsidRDefault="007A2709">
      <w:pPr>
        <w:autoSpaceDE w:val="0"/>
        <w:autoSpaceDN w:val="0"/>
        <w:spacing w:before="346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3A195B" w:rsidRPr="00C53E4E" w:rsidRDefault="007A270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3A195B" w:rsidRPr="00C53E4E" w:rsidRDefault="007A270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название своего населённого пункта, региона, страны;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32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84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различать объекты живой и неживой природы, объекты, созданные человеком, и природные материалы, части растений (корень, стебель, лист, цветок, плод,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семя), группы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3A195B" w:rsidRPr="00C53E4E" w:rsidRDefault="007A2709">
      <w:pPr>
        <w:autoSpaceDE w:val="0"/>
        <w:autoSpaceDN w:val="0"/>
        <w:spacing w:before="190" w:after="0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, травы; основные группы животных (насекомые, рыбы, птицы, звери); выделять их наиболее существенные признаки;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3A195B" w:rsidRPr="00C53E4E" w:rsidRDefault="007A2709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проводить, соблюдая правила безопасного труда, несложные групповы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для ответов на вопросы небольшие тек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сты о природе и обществе;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опытов; безопасно пользоваться бытовыми электроприборами;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, родителей) пользоваться электронным дневником и электронными ресурсами школы.</w:t>
      </w:r>
    </w:p>
    <w:p w:rsidR="003A195B" w:rsidRPr="00C53E4E" w:rsidRDefault="007A2709">
      <w:pPr>
        <w:autoSpaceDE w:val="0"/>
        <w:autoSpaceDN w:val="0"/>
        <w:spacing w:before="322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3A195B" w:rsidRPr="00C53E4E" w:rsidRDefault="007A270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3A195B" w:rsidRPr="00C53E4E" w:rsidRDefault="007A27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узнавать государстве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нную символику Российской Федерации (гимн, герб, флаг) и своего региона; </w:t>
      </w:r>
    </w:p>
    <w:p w:rsidR="003A195B" w:rsidRPr="00C53E4E" w:rsidRDefault="007A2709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 природе;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3A195B" w:rsidRPr="00C53E4E" w:rsidRDefault="007A2709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традиций, обычаев и праздников народов родного края;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природными объектами, измерения;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вз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аимосвязей в природе, при меры, иллюстрирующие значение природы в жизни человека; 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304" w:right="834" w:bottom="408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108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описывать на основе предложенного плана или опорных слов изуч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енные культурные объекты (достопримечательности родного края, музейные экспонаты);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изученные объект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ы живой и неживой природы по предложенным признакам;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внешних признаков;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при знакам, Солнцу, компасу;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 создавать  по  заданному  плану  развёр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нутые  высказывания о природе и обществе; </w:t>
      </w:r>
    </w:p>
    <w:p w:rsidR="003A195B" w:rsidRPr="00C53E4E" w:rsidRDefault="007A270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3A195B" w:rsidRPr="00C53E4E" w:rsidRDefault="007A2709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положительного и негативного отношения к объектам природы, проявления внимания, помощи людям, нуждающимся в ней;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пассажира наземного транспорта и метро;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3A195B" w:rsidRPr="00C53E4E" w:rsidRDefault="007A2709">
      <w:pPr>
        <w:autoSpaceDE w:val="0"/>
        <w:autoSpaceDN w:val="0"/>
        <w:spacing w:before="322" w:after="0" w:line="230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3A195B" w:rsidRPr="00C53E4E" w:rsidRDefault="007A270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К концу обуче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ния в 3</w:t>
      </w: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3A195B" w:rsidRPr="00C53E4E" w:rsidRDefault="007A27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уважение к семейным ценностям и традициям, традициям с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воего народа и других народов; соблюдать правила нравственного поведения в социуме; </w:t>
      </w:r>
    </w:p>
    <w:p w:rsidR="003A195B" w:rsidRPr="00C53E4E" w:rsidRDefault="007A2709">
      <w:pPr>
        <w:autoSpaceDE w:val="0"/>
        <w:autoSpaceDN w:val="0"/>
        <w:spacing w:before="192" w:after="0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ентров декоративно-прикладного искусства; проявлять интерес и уважение к истории и культуре народов России;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мира материки, изученные страны мира; </w:t>
      </w:r>
    </w:p>
    <w:p w:rsidR="003A195B" w:rsidRPr="00C53E4E" w:rsidRDefault="007A27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</w:p>
    <w:p w:rsidR="003A195B" w:rsidRPr="00C53E4E" w:rsidRDefault="007A2709">
      <w:pPr>
        <w:autoSpaceDE w:val="0"/>
        <w:autoSpaceDN w:val="0"/>
        <w:spacing w:before="190" w:after="0" w:line="271" w:lineRule="auto"/>
        <w:ind w:left="420" w:right="792"/>
        <w:jc w:val="both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или инструкции небольшие опыты с природными объектами с использованием простейшего лабораторного оборудов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ания и измерительных приборов; соблюдать безопасность проведения опытов; </w:t>
      </w:r>
    </w:p>
    <w:p w:rsidR="003A195B" w:rsidRPr="00C53E4E" w:rsidRDefault="007A27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проводить простейшую классификацию; 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328" w:right="760" w:bottom="432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108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343" w:lineRule="auto"/>
        <w:ind w:left="420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по заданному количеству признаков объекты живой и неживой природы; —  описывать на основе предложенного плана изученные объекты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и явления природы, выделяя их существенные признаки и характерные свойства;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природе,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связи человека и природы для объяснения простейших явлений и процессов в природе, организме человека;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соблюдать п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ериодичность двигательной активности и профилактики заболеваний;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безопасно использовать персональные данные в условиях контролир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уемого доступа в Интернет; ориентироваться в возможных мошеннических действиях при общении в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мессенджерах.</w:t>
      </w:r>
    </w:p>
    <w:p w:rsidR="003A195B" w:rsidRPr="00C53E4E" w:rsidRDefault="007A2709">
      <w:pPr>
        <w:tabs>
          <w:tab w:val="left" w:pos="180"/>
          <w:tab w:val="left" w:pos="420"/>
        </w:tabs>
        <w:autoSpaceDE w:val="0"/>
        <w:autoSpaceDN w:val="0"/>
        <w:spacing w:before="322" w:after="0" w:line="343" w:lineRule="auto"/>
        <w:rPr>
          <w:lang w:val="ru-RU"/>
        </w:rPr>
      </w:pP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C53E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уважение к семейным ценностям и традициям, традициям своего народа и други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х </w:t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народов, государственным символам России; соблюдать правила нравственного поведения в </w:t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социуме;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физической карте изученные крупные географические объекты России (горы, </w:t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равнины, реки, озёра, моря, омывающие территорию России);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по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казывать на исторической карте места изученных исторических событий;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место изученных событий на «ленте времени»;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основные права и обязанности гражданина Российской Федерации;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изученные исторические события и историч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еских деятелей с веками и периодами </w:t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истории России;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государственных праздниках России, наиболее важных событиях истории </w:t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России, наиболее известных российских исторических деятелях разных периодов,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 столицы Росс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ии и родного края;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изученные объекты, выделяя их существенные </w:t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признаки, в том числе государственную символику России и своего региона; </w:t>
      </w:r>
      <w:r w:rsidRPr="00C53E4E">
        <w:rPr>
          <w:lang w:val="ru-RU"/>
        </w:rPr>
        <w:br/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предложенному/самостоятельно составленному плану или выдвинутому </w:t>
      </w:r>
      <w:r w:rsidRPr="00C53E4E">
        <w:rPr>
          <w:lang w:val="ru-RU"/>
        </w:rPr>
        <w:tab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предположению несложные наблюдения, опыты с объектами природы с использованием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328" w:right="822" w:bottom="432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66" w:line="220" w:lineRule="exact"/>
        <w:rPr>
          <w:lang w:val="ru-RU"/>
        </w:rPr>
      </w:pPr>
    </w:p>
    <w:p w:rsidR="003A195B" w:rsidRPr="00C53E4E" w:rsidRDefault="007A2709">
      <w:pPr>
        <w:autoSpaceDE w:val="0"/>
        <w:autoSpaceDN w:val="0"/>
        <w:spacing w:after="0" w:line="343" w:lineRule="auto"/>
        <w:rPr>
          <w:lang w:val="ru-RU"/>
        </w:rPr>
      </w:pP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простейшего лабораторного оборудования и измерительных приборов, следуя правилам безопасного труда;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изученные объекты и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явления живой и неживой природы по их описанию, рисункам и фотографиям, различать их в окружающем мире;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сра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внивать объекты живой и неживой природы на основе их внешних признаков и известных характерных свойств;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взаимосвязях в природе для объяснения простейших явлений и процессов в природе (в том числе смены дня и ночи, смены времён год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а, сезонных изменений в природе своей местности, причины смены природных зон);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называть наиболее значимые природные объекты Всемирного наследия в России и за рубежом (в пределах изученного);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называть экологические проблемы и определять пути их решен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ия;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 и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информации для поиска и извлечения информации, ответов на вопросы;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нравственного поведения на природ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е;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возможные последствия вредных привычек для здоровья и жизни человека; 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</w:t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 зонах отдыха, учреждениях культуры (музеях, библиотеках и т.д.);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езде на велосипеде, самокате; </w:t>
      </w:r>
      <w:r w:rsidRPr="00C53E4E">
        <w:rPr>
          <w:lang w:val="ru-RU"/>
        </w:rPr>
        <w:br/>
      </w:r>
      <w:r w:rsidRPr="00C53E4E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безопасный  поиск  образовательных  ресурсов и достоверной информации в Интернете.</w:t>
      </w:r>
    </w:p>
    <w:p w:rsidR="003A195B" w:rsidRPr="00C53E4E" w:rsidRDefault="003A195B">
      <w:pPr>
        <w:rPr>
          <w:lang w:val="ru-RU"/>
        </w:rPr>
        <w:sectPr w:rsidR="003A195B" w:rsidRPr="00C53E4E">
          <w:pgSz w:w="11900" w:h="16840"/>
          <w:pgMar w:top="286" w:right="808" w:bottom="1440" w:left="1086" w:header="720" w:footer="720" w:gutter="0"/>
          <w:cols w:space="720" w:equalWidth="0">
            <w:col w:w="10006" w:space="0"/>
          </w:cols>
          <w:docGrid w:linePitch="360"/>
        </w:sectPr>
      </w:pPr>
    </w:p>
    <w:p w:rsidR="003A195B" w:rsidRPr="00C53E4E" w:rsidRDefault="003A195B">
      <w:pPr>
        <w:autoSpaceDE w:val="0"/>
        <w:autoSpaceDN w:val="0"/>
        <w:spacing w:after="64" w:line="220" w:lineRule="exact"/>
        <w:rPr>
          <w:lang w:val="ru-RU"/>
        </w:rPr>
      </w:pPr>
    </w:p>
    <w:p w:rsidR="003A195B" w:rsidRDefault="007A2709">
      <w:pPr>
        <w:autoSpaceDE w:val="0"/>
        <w:autoSpaceDN w:val="0"/>
        <w:spacing w:after="58" w:line="374" w:lineRule="auto"/>
        <w:ind w:right="13392"/>
      </w:pPr>
      <w:r>
        <w:rPr>
          <w:rFonts w:ascii="Times New Roman" w:eastAsia="Times New Roman" w:hAnsi="Times New Roman"/>
          <w:b/>
          <w:color w:val="000000"/>
          <w:sz w:val="12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w w:val="102"/>
          <w:sz w:val="11"/>
        </w:rPr>
        <w:t>1 КЛАСС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3946"/>
        <w:gridCol w:w="328"/>
        <w:gridCol w:w="692"/>
        <w:gridCol w:w="712"/>
        <w:gridCol w:w="9608"/>
      </w:tblGrid>
      <w:tr w:rsidR="003A195B">
        <w:trPr>
          <w:trHeight w:hRule="exact" w:val="218"/>
        </w:trPr>
        <w:tc>
          <w:tcPr>
            <w:tcW w:w="2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п/п</w:t>
            </w:r>
          </w:p>
        </w:tc>
        <w:tc>
          <w:tcPr>
            <w:tcW w:w="39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17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Количество часов</w:t>
            </w:r>
          </w:p>
        </w:tc>
        <w:tc>
          <w:tcPr>
            <w:tcW w:w="9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образовательные ресурсы</w:t>
            </w:r>
          </w:p>
        </w:tc>
      </w:tr>
      <w:tr w:rsidR="003A195B">
        <w:trPr>
          <w:trHeight w:hRule="exact" w:val="338"/>
        </w:trPr>
        <w:tc>
          <w:tcPr>
            <w:tcW w:w="260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A195B" w:rsidRDefault="003A195B"/>
        </w:tc>
        <w:tc>
          <w:tcPr>
            <w:tcW w:w="260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A195B" w:rsidRDefault="003A195B"/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всего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контрольные работы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практические работы</w:t>
            </w:r>
          </w:p>
        </w:tc>
        <w:tc>
          <w:tcPr>
            <w:tcW w:w="260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15578" w:type="dxa"/>
            <w:gridSpan w:val="6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Человек и общество.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6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https://infourok.ru/tradicii-kollektiva-dlya-1-klassa-5357561.html</w:t>
            </w:r>
          </w:p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1.2.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jc w:val="center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https://www.youtube.com/watch?v=CX0puwnb_4o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1.3.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6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https://www.youtube.com/watch?v=9xMPzBqaswE</w:t>
            </w:r>
          </w:p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1.4.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https://www.youtube.com/watch?v=a7uCoIq9gqo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1.5.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6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https://www.youtube.com/watch?v=fJKKMhrPek4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1.6.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6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https://yandex.ru/video/preview/14645230587587398372?text=видеоурок%201%20класс%20Культурные%20объекты%20родного%20края.%20Труд%20людей.%20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Ценность%20и%20красота%20рукотворного%20мира.&amp;path=yandex_search&amp;parent-reqid=1660009395345787-9888450440256722708-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vla1-4279-vla-l7-balancer-8080-BAL-9885&amp;from_type=vast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1.7.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Правила поведения в социуме.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https://yandex.ru/video/preview/11772289485076233119?text=видеоурок%201%20класс%20Правила%20поведения%20в%20социуме.&amp;path=yandex_search&amp;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parent-reqid=1660009705650694-10993194120533956854-vla1-2359-vla-l7-balancer-8080-BAL-9992&amp;from_type=vast</w:t>
            </w:r>
          </w:p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1.8.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50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https://www.youtube.com/watch?v=wO08YH8BSGI</w:t>
            </w:r>
          </w:p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1.9.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Совместный труд  и отдых.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https://interneturok.ru/lesson/obshestvoznanie/11-klass/sotsialnaya-sfera-zhizni-obschestva/semya-kak-sotsialnaya-gruppa-i-sotsialnyy-institut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1.10.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Домашний адрес.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https://yandex.ru/video/preview/7789593715181432535?text=видеоурок%201%20класс%20Домашний%20адрес.&amp;path=yandex_search&amp;parent-reqid=1660009878597541-5881427005910477106-vla1-3884-vla-l7-balancer-8080-BAL-7235&amp;from_type=vast</w:t>
            </w:r>
          </w:p>
        </w:tc>
      </w:tr>
      <w:tr w:rsidR="003A195B">
        <w:trPr>
          <w:trHeight w:hRule="exact" w:val="218"/>
        </w:trPr>
        <w:tc>
          <w:tcPr>
            <w:tcW w:w="4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16</w:t>
            </w:r>
          </w:p>
        </w:tc>
        <w:tc>
          <w:tcPr>
            <w:tcW w:w="11012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155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Человек и природа.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2" w:after="0" w:line="245" w:lineRule="auto"/>
              <w:ind w:left="46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https://interneturok.ru/lesson/okruj-mir/1-klass/nablyudenie-kak-sposob-polucheniya-otvetov-na-voprosy-ob-okruzhayuschem-nas-mire/zhivaya-i-nezhivaya-priroda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0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Неживая и живая природа.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3962697601220665834?text=видеоурок%201%20класс%20Неживая%20и%20живая%20природа.&amp;path=yandex_search&amp;parent-reqid=1660010127066463-13088419889007829634-vla1-2969-vla-l7-balancer-8080-BAL-1088&amp;from_type=vast</w:t>
            </w:r>
          </w:p>
        </w:tc>
      </w:tr>
      <w:tr w:rsidR="003A195B">
        <w:trPr>
          <w:trHeight w:hRule="exact" w:val="3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2.3.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6" w:right="288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Сезонные изменения в природе.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https://uchitelya.com/okruzhayuschiy-mir/194195-prezentaciya-nablyudaem-za-pogodoy-1-klass.html</w:t>
            </w:r>
          </w:p>
        </w:tc>
      </w:tr>
      <w:tr w:rsidR="003A195B">
        <w:trPr>
          <w:trHeight w:hRule="exact" w:val="34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2.4.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52" w:after="0" w:line="245" w:lineRule="auto"/>
              <w:ind w:left="46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https://interneturok.ru/lesson/okruj-mir/2-klass/zhizn-goroda-i-sela/bud-drugom-prirode</w:t>
            </w:r>
          </w:p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2.5.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2" w:after="0" w:line="245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Растения ближайшего окружения (узнавание, называние,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краткое  описание).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96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https://interneturok.ru/lesson/okruj-mir/1-klass/zhivaya-priroda/raznoobrazie-rasteniy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2.6.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9211007799212133829?text=видеоурок%201%20класс%20Лиственные%20и%20хвойные%20растения.%20Дикорастущие%20и%20культурные%20растения.&amp;path=yandex_search&amp;parent-reqid=1660010238080445-3237986792412436725-vla1-2969-vla-l7-balanc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-8080-BAL-7482&amp;from_type=vast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2.7.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6" w:right="57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https://www.youtube.com/watch?v=PosvGpm6zC4</w:t>
            </w:r>
          </w:p>
        </w:tc>
      </w:tr>
      <w:tr w:rsidR="003A195B">
        <w:trPr>
          <w:trHeight w:hRule="exact" w:val="3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2.8.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Комнатные растения, правила содержания и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ухода.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https://yandex.ru/video/preview/9194583400745506806?text=видеоурок%201%20класс%20Комнатные%20растения%2C%20правила%20содержания%20и%20ухода.&amp;path=yandex_search&amp;parent-reqid=1660010294795623-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13279204314559156297-vla1-2969-vla-l7-balancer-8080-BAL-3775&amp;from_type=vast</w:t>
            </w:r>
          </w:p>
        </w:tc>
      </w:tr>
      <w:tr w:rsidR="003A195B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2.9.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https://yandex.ru/video/preview/7729615127663454766?</w:t>
            </w:r>
          </w:p>
          <w:p w:rsidR="003A195B" w:rsidRDefault="007A2709">
            <w:pPr>
              <w:autoSpaceDE w:val="0"/>
              <w:autoSpaceDN w:val="0"/>
              <w:spacing w:before="12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=видеоурок%201%20класс%20Разные%20группы%20животных%20%28звери%2C%20насекомые%2C%20птицы%2C%20рыбы%20и%20др.%29.&amp;path=yandex_search&amp;parent-reqid=1660010421789268-16694606107708911756-sas2-0547-sas-l7-balancer-8080-BAL-8150&amp;from_type=vast</w:t>
            </w:r>
          </w:p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2.10.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https://www.youtube.com/watch?v=CFIKyzz4AhQ</w:t>
            </w:r>
          </w:p>
        </w:tc>
      </w:tr>
      <w:tr w:rsidR="003A195B">
        <w:trPr>
          <w:trHeight w:hRule="exact" w:val="3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2.11.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Забота о домашних питомцах.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3142666107211375283?text=видеоурок%201%20класс%20Забота%20о%20домашних%20питомцах.&amp;path=yandex_search&amp;parent-reqid=1660011623060938-12174895901044854194-sas3-0929-8f2-sas-l7-balancer-8080-BAL-6539&amp;from_type=vast</w:t>
            </w:r>
          </w:p>
        </w:tc>
      </w:tr>
      <w:tr w:rsidR="003A195B">
        <w:trPr>
          <w:trHeight w:hRule="exact" w:val="220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разделу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37</w:t>
            </w:r>
          </w:p>
        </w:tc>
        <w:tc>
          <w:tcPr>
            <w:tcW w:w="1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15578" w:type="dxa"/>
            <w:gridSpan w:val="6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Правила безопасной жизни.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6" w:right="43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https://www.youtube.com/watch?v=UXpYviQCucc</w:t>
            </w:r>
          </w:p>
        </w:tc>
      </w:tr>
      <w:tr w:rsidR="003A195B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3.2.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https://yandex.ru/video/preview/9518022798697459927?</w:t>
            </w:r>
          </w:p>
          <w:p w:rsidR="003A195B" w:rsidRDefault="007A2709">
            <w:pPr>
              <w:autoSpaceDE w:val="0"/>
              <w:autoSpaceDN w:val="0"/>
              <w:spacing w:before="12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text=видеоурок%201%20класс%20Правила%20безопасности%20в%20быту%3A%20пользование%20бытовыми%20электроприборами%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2C%20газовыми%20плитами.&amp;path=yandex_search&amp;parent-reqid=1660011707555430-10140852241317934107-sas3-0929-8f2-sas-l7-balancer-8080-BAL-6053&amp;from_type=vast</w:t>
            </w:r>
          </w:p>
        </w:tc>
      </w:tr>
      <w:tr w:rsidR="003A195B">
        <w:trPr>
          <w:trHeight w:hRule="exact" w:val="3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3.3.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6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Дорога от дома до школы. Правила безопасного поведения пешехода (дорожные знаки, дорожная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разметка, дорожные сигналы).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https://www.youtube.com/watch?v=T6Ghh2sRNuU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3.4.</w:t>
            </w:r>
          </w:p>
        </w:tc>
        <w:tc>
          <w:tcPr>
            <w:tcW w:w="3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9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https://www.youtube.com/watch?v=FKHMu9Ckqds</w:t>
            </w:r>
          </w:p>
        </w:tc>
      </w:tr>
      <w:tr w:rsidR="003A195B">
        <w:trPr>
          <w:trHeight w:hRule="exact" w:val="218"/>
        </w:trPr>
        <w:tc>
          <w:tcPr>
            <w:tcW w:w="4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11012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4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Резервное время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</w:t>
            </w:r>
          </w:p>
        </w:tc>
        <w:tc>
          <w:tcPr>
            <w:tcW w:w="11012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00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50" w:after="0" w:line="230" w:lineRule="auto"/>
              <w:ind w:left="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ОБЩЕЕ КОЛИЧЕСТВО ЧАСОВ ПО ПРОГРАММЕ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66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96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6840" w:h="11900"/>
          <w:pgMar w:top="284" w:right="604" w:bottom="300" w:left="630" w:header="720" w:footer="720" w:gutter="0"/>
          <w:cols w:space="720" w:equalWidth="0">
            <w:col w:w="15606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p w:rsidR="003A195B" w:rsidRDefault="007A2709">
      <w:pPr>
        <w:autoSpaceDE w:val="0"/>
        <w:autoSpaceDN w:val="0"/>
        <w:spacing w:after="56" w:line="233" w:lineRule="auto"/>
      </w:pPr>
      <w:r>
        <w:rPr>
          <w:rFonts w:ascii="Times New Roman" w:eastAsia="Times New Roman" w:hAnsi="Times New Roman"/>
          <w:b/>
          <w:color w:val="000000"/>
          <w:w w:val="102"/>
          <w:sz w:val="11"/>
        </w:rPr>
        <w:t>2 КЛАСС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186"/>
        <w:gridCol w:w="330"/>
        <w:gridCol w:w="690"/>
        <w:gridCol w:w="712"/>
        <w:gridCol w:w="13046"/>
      </w:tblGrid>
      <w:tr w:rsidR="003A195B">
        <w:trPr>
          <w:trHeight w:hRule="exact" w:val="220"/>
        </w:trPr>
        <w:tc>
          <w:tcPr>
            <w:tcW w:w="292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п/п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50" w:after="0" w:line="245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Количество часов</w:t>
            </w:r>
          </w:p>
        </w:tc>
        <w:tc>
          <w:tcPr>
            <w:tcW w:w="1304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Электронные (цифровые) образовательные ресурсы</w:t>
            </w:r>
          </w:p>
        </w:tc>
      </w:tr>
      <w:tr w:rsidR="003A195B">
        <w:trPr>
          <w:trHeight w:hRule="exact" w:val="336"/>
        </w:trPr>
        <w:tc>
          <w:tcPr>
            <w:tcW w:w="2702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95B" w:rsidRDefault="003A195B"/>
        </w:tc>
        <w:tc>
          <w:tcPr>
            <w:tcW w:w="2702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95B" w:rsidRDefault="003A195B"/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6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всего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6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контрольные работы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6" w:after="0" w:line="245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практические работы</w:t>
            </w:r>
          </w:p>
        </w:tc>
        <w:tc>
          <w:tcPr>
            <w:tcW w:w="2702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162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Человек и общество.</w:t>
            </w:r>
          </w:p>
        </w:tc>
      </w:tr>
      <w:tr w:rsidR="003A195B">
        <w:trPr>
          <w:trHeight w:hRule="exact" w:val="682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5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1775079518250303441?text=видеоурок%201%20класс%20Наша%20Родина%20—%20Россия%2C%20Российская%20Федерация.%20Россия%20и%20её%20столица%20на%20карте.&amp;path=yandex_search&amp;parent-reqid=1660011939161350-2011950206347846106-sas3-092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9-8f2-sas-l7-balancer-8080-BAL-123&amp;from_type=vast</w:t>
            </w:r>
          </w:p>
        </w:tc>
      </w:tr>
      <w:tr w:rsidR="003A195B">
        <w:trPr>
          <w:trHeight w:hRule="exact" w:val="5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1.2.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50" w:lineRule="auto"/>
              <w:ind w:left="46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https://www.youtube.com/watch?v=z4nGu3nLrys</w:t>
            </w:r>
          </w:p>
        </w:tc>
      </w:tr>
      <w:tr w:rsidR="003A195B">
        <w:trPr>
          <w:trHeight w:hRule="exact" w:val="5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1.3.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Москва — столи ца.</w:t>
            </w:r>
          </w:p>
          <w:p w:rsidR="003A195B" w:rsidRDefault="007A2709">
            <w:pPr>
              <w:autoSpaceDE w:val="0"/>
              <w:autoSpaceDN w:val="0"/>
              <w:spacing w:before="12" w:after="0" w:line="247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Достопримечательности Москвы.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Страницы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истории Москвы.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308637689251547643?text=видеоурок%201%20класс%20Москва%20-%20столица.%20Достопримечательности%20Москвы.%20Страницы%20истории%20Москвы.&amp;path=yandex_search&amp;parent-reqid=1660011988616623-10983876695013429798-sas3-0929-8f2-sas-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7-balancer-8080-BAL-3370&amp;from_type=vast</w:t>
            </w:r>
          </w:p>
        </w:tc>
      </w:tr>
      <w:tr w:rsidR="003A195B">
        <w:trPr>
          <w:trHeight w:hRule="exact" w:val="45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1.4.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4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Города России. Свой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регион и его столица на карте РФ.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16989841100754086541?text=видеоурок%201%20класс%20Города%20России.%20Свой%20регион%20и%20его%20столица%20на%20карте%20РФ.&amp;path=yandex_search&amp;parent-reqid=1660012014481083-1755594858033050768-sas3-0929-8f2-sas-l7-balancer-808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0-BAL-9785&amp;from_type=vast</w:t>
            </w:r>
          </w:p>
        </w:tc>
      </w:tr>
      <w:tr w:rsidR="003A195B">
        <w:trPr>
          <w:trHeight w:hRule="exact" w:val="6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1.5.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2" w:after="0" w:line="252" w:lineRule="auto"/>
              <w:ind w:left="46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Россия —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многонациональное государство. Народы России, их традиции, обычаи, праздники.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https://www.youtube.com/watch?v=4y0h78tTBCo</w:t>
            </w:r>
          </w:p>
        </w:tc>
      </w:tr>
      <w:tr w:rsidR="003A195B">
        <w:trPr>
          <w:trHeight w:hRule="exact" w:val="5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1.6.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54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Родной край, его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природные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культурные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достопримечательности.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https://videouroki.net/blog/vidieourok-po-ghieoghrafii-prirodnyie-chudiesa-rossii.html</w:t>
            </w:r>
          </w:p>
        </w:tc>
      </w:tr>
      <w:tr w:rsidR="003A195B">
        <w:trPr>
          <w:trHeight w:hRule="exact" w:val="69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1.7.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Значимые события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истории родного края.</w:t>
            </w:r>
          </w:p>
          <w:p w:rsidR="003A195B" w:rsidRPr="00C53E4E" w:rsidRDefault="007A2709">
            <w:pPr>
              <w:autoSpaceDE w:val="0"/>
              <w:autoSpaceDN w:val="0"/>
              <w:spacing w:before="12" w:after="0" w:line="247" w:lineRule="auto"/>
              <w:ind w:left="46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Свой регион и его главный город   на карте.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https://www.youtube.com/watch?v=pJSeN-vyYhc</w:t>
            </w:r>
          </w:p>
        </w:tc>
      </w:tr>
      <w:tr w:rsidR="003A195B">
        <w:trPr>
          <w:trHeight w:hRule="exact" w:val="70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1.8.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52" w:after="0" w:line="252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Хозяйственные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занятия, профессии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жителей родного  края. Значение труда в жизни человека и общества.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https://www.youtube.com/watch?v=u_HyL_JuX3o</w:t>
            </w:r>
          </w:p>
        </w:tc>
      </w:tr>
      <w:tr w:rsidR="003A195B">
        <w:trPr>
          <w:trHeight w:hRule="exact" w:val="57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1.9.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6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Семья </w:t>
            </w:r>
            <w:r w:rsidRPr="00C53E4E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 xml:space="preserve">—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коллектив. Семейное древо.</w:t>
            </w:r>
          </w:p>
          <w:p w:rsidR="003A195B" w:rsidRPr="00C53E4E" w:rsidRDefault="007A2709">
            <w:pPr>
              <w:autoSpaceDE w:val="0"/>
              <w:autoSpaceDN w:val="0"/>
              <w:spacing w:before="12" w:after="0" w:line="245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Семейные ценности. и традиции.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30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https://www.youtube.com/watch?v=CgneliTa72M</w:t>
            </w:r>
          </w:p>
        </w:tc>
      </w:tr>
      <w:tr w:rsidR="003A195B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1.10.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Совместный  труд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отдых. Участие детей в делах семьи.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15122899578064024955?text=видеоурок%202%20класс%20Совместный%20труд%20и%20отдых.%20Участие%20детей%20в%20делах%20семьи.&amp;path=yandex_search&amp;parent-reqid=1660012226032152-9818736660920527094-sas3-0929-8f2-sas-l7-balancer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BAL-363&amp;from_type=vast</w:t>
            </w:r>
          </w:p>
        </w:tc>
      </w:tr>
      <w:tr w:rsidR="003A195B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1.11.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4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Правила культурного поведения в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общественных местах.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https://www.youtube.com/watch?v=QPq4iSDcVwg</w:t>
            </w:r>
          </w:p>
        </w:tc>
      </w:tr>
      <w:tr w:rsidR="003A195B">
        <w:trPr>
          <w:trHeight w:hRule="exact" w:val="12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1.12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5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Доброта,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справедливость,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честность, уважение к чужому мнению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и особенностям других людей — главные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правила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взаимоотношений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членов общества.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https://znanio.ru/media/konspekt_klassnogo_chasa_na_temu_pravila_gruppovoj_deyatelnosti-364826</w:t>
            </w:r>
          </w:p>
        </w:tc>
      </w:tr>
      <w:tr w:rsidR="003A195B">
        <w:trPr>
          <w:trHeight w:hRule="exact" w:val="218"/>
        </w:trPr>
        <w:tc>
          <w:tcPr>
            <w:tcW w:w="1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16</w:t>
            </w:r>
          </w:p>
        </w:tc>
        <w:tc>
          <w:tcPr>
            <w:tcW w:w="1444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162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Человек и природа.</w:t>
            </w:r>
          </w:p>
        </w:tc>
      </w:tr>
      <w:tr w:rsidR="003A195B">
        <w:trPr>
          <w:trHeight w:hRule="exact" w:val="69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5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Наблюдения, опыты, измерения. Звёзды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созвездия, наблюдения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звёздного неба.</w:t>
            </w:r>
          </w:p>
          <w:p w:rsidR="003A195B" w:rsidRDefault="007A2709">
            <w:pPr>
              <w:autoSpaceDE w:val="0"/>
              <w:autoSpaceDN w:val="0"/>
              <w:spacing w:before="12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Планеты.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https://www.youtube.com/watch?v=8TSNRq7kniY</w:t>
            </w:r>
          </w:p>
        </w:tc>
      </w:tr>
      <w:tr w:rsidR="003A195B">
        <w:trPr>
          <w:trHeight w:hRule="exact" w:val="58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2" w:after="0" w:line="245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Чем Земля отличается от других планет.</w:t>
            </w:r>
          </w:p>
          <w:p w:rsidR="003A195B" w:rsidRDefault="007A2709">
            <w:pPr>
              <w:autoSpaceDE w:val="0"/>
              <w:autoSpaceDN w:val="0"/>
              <w:spacing w:before="12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Условия  жизни  на Земле.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2973157254699149272?text=видеоурок%202%20класс%20Чем%20Земля%20отличается%20от%20других%20планет.%20Условия%20жизни%20на%20Земле.&amp;path=yandex_search&amp;parent-reqid=1660012560374096-17609369925927549349-sas3-0929-8f2-sas-l7-b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ancer-8080-BAL-4883&amp;from_type=vast</w:t>
            </w:r>
          </w:p>
        </w:tc>
      </w:tr>
      <w:tr w:rsidR="003A195B">
        <w:trPr>
          <w:trHeight w:hRule="exact" w:val="31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2.3.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45" w:lineRule="auto"/>
              <w:ind w:right="144"/>
              <w:jc w:val="center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Изображения Земли: глобус, карта, план.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6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6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6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30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6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https://www.youtube.com/watch?v=EimgMBpYpVs</w:t>
            </w:r>
          </w:p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6840" w:h="11900"/>
          <w:pgMar w:top="288" w:right="0" w:bottom="31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186"/>
        <w:gridCol w:w="330"/>
        <w:gridCol w:w="690"/>
        <w:gridCol w:w="712"/>
        <w:gridCol w:w="13046"/>
      </w:tblGrid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2.4.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Карта мира. Материки, океаны.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https://www.youtube.com/watch?v=koqDTZl2of4</w:t>
            </w:r>
          </w:p>
        </w:tc>
      </w:tr>
      <w:tr w:rsidR="003A195B">
        <w:trPr>
          <w:trHeight w:hRule="exact" w:val="81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2.5.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Определение сторон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горизонта при помощи компаса. Компас, его устройство,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ориентирование на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местности.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https://yandex.ru/video/preview/8357183316465442856?text=видеоурок%202%20класс%20Определение%20сторон%20горизонта%20при%20помощи%20компаса.%20Компас%2C%20его%20устро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йство%2C%20ориентирование%20на%20местности.&amp;path=yandex_search&amp;parent-reqid=1660012858336310-674555584967586417-sas3-0929-8f2-sas-l7-balancer-8080-BAL-3781&amp;from_type=vast</w:t>
            </w:r>
          </w:p>
        </w:tc>
      </w:tr>
      <w:tr w:rsidR="003A195B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2.6.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Многообразие растений. Деревья, кустарники,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травы.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11830340463031781168?text=видеоурок%202%20класс%20Многообразие%20растений.%20Деревья%2C%20кустарники%2C%20травы.&amp;path=yandex_search&amp;parent-reqid=1660012880937443-438948194701108727-sas3-0929-8f2-sas-l7-balancer-8080-BAL-7722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&amp;from_type=vast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2.7.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0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Дикорастущие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культурные растения.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https://interneturok.ru/lesson/okruj-mir/2-klass/okruzhayuschiy-mir-2-klass/dikorastuschie-i-kulturnye-rasteniya-2</w:t>
            </w:r>
          </w:p>
        </w:tc>
      </w:tr>
      <w:tr w:rsidR="003A195B">
        <w:trPr>
          <w:trHeight w:hRule="exact" w:val="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2.8.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Связи в природе.</w:t>
            </w:r>
          </w:p>
          <w:p w:rsidR="003A195B" w:rsidRPr="00C53E4E" w:rsidRDefault="007A2709">
            <w:pPr>
              <w:autoSpaceDE w:val="0"/>
              <w:autoSpaceDN w:val="0"/>
              <w:spacing w:before="12" w:after="0" w:line="245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Годовой ход изменений в жизни растения.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https://interneturok.ru/lesson/biology/6-klass/prirodnye-soobschestva/vzaimodeystvie-rasteniy-v-soobschestve</w:t>
            </w:r>
          </w:p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2.9.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Мир животных (фауна).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https://www.youtube.com/watch?v=FrOTyPO9fZs</w:t>
            </w:r>
          </w:p>
        </w:tc>
      </w:tr>
      <w:tr w:rsidR="003A195B">
        <w:trPr>
          <w:trHeight w:hRule="exact" w:val="126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2.10.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Насекомые, рыбы,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птицы, звери,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земноводные,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пресмыкающиеся: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общая характеристика (особенности внешнего вида, движений,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 питания,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размножения).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https://yandex.ru/video/preview/14967386852719995913?</w:t>
            </w:r>
          </w:p>
          <w:p w:rsidR="003A195B" w:rsidRDefault="007A2709">
            <w:pPr>
              <w:autoSpaceDE w:val="0"/>
              <w:autoSpaceDN w:val="0"/>
              <w:spacing w:before="12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=видеоурок%202%20класс%20Насекомые%2C%20рыбы%2C%20птицы%2C%20звери%2C%20земноводные%2C%20пресмыкающиеся%3A%20общая%20характеристика%20%28особенности%20внешнего%20вида%2C%20движений%2C%20питания%2C%20размножения%29.&amp;path=yandex_search&amp;parent-reqid=16600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12991020638-688233239584284853-sas3-0929-8f2-sas-l7-balancer-8080-BAL-260&amp;from_type=vast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2.11.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Сезонная жизнь животных.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https://www.youtube.com/watch?v=Zkr3tkbzxPo</w:t>
            </w:r>
          </w:p>
        </w:tc>
      </w:tr>
      <w:tr w:rsidR="003A195B">
        <w:trPr>
          <w:trHeight w:hRule="exact" w:val="6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2.12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Красная книга России, её значение, отдельные представители растений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и животных Красной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книги.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https://www.youtube.com/watch?v=u0vOUuMI0H8</w:t>
            </w:r>
          </w:p>
        </w:tc>
      </w:tr>
      <w:tr w:rsidR="003A195B">
        <w:trPr>
          <w:trHeight w:hRule="exact" w:val="6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2.13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6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Заповедники,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природные парки.</w:t>
            </w:r>
          </w:p>
          <w:p w:rsidR="003A195B" w:rsidRPr="00C53E4E" w:rsidRDefault="007A2709">
            <w:pPr>
              <w:autoSpaceDE w:val="0"/>
              <w:autoSpaceDN w:val="0"/>
              <w:spacing w:before="12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Охрана природы.</w:t>
            </w:r>
          </w:p>
          <w:p w:rsidR="003A195B" w:rsidRPr="00C53E4E" w:rsidRDefault="007A2709">
            <w:pPr>
              <w:autoSpaceDE w:val="0"/>
              <w:autoSpaceDN w:val="0"/>
              <w:spacing w:before="12" w:after="0" w:line="245" w:lineRule="auto"/>
              <w:jc w:val="center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Правила нравственного поведения на природе.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9477361240321208478?text=видеоурок%202%20класс%20Заповедники%2C%20природные%20парки.%20Охрана%20природы.%20Правила%20нравственного%20поведения%20на%20природе.&amp;path=yandex_search&amp;parent-reqid=1660013093333180-1155423659811310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3995-sas3-0929-8f2-sas-l7-balancer-8080-BAL-4454&amp;from_type=vast</w:t>
            </w:r>
          </w:p>
        </w:tc>
      </w:tr>
      <w:tr w:rsidR="003A195B">
        <w:trPr>
          <w:trHeight w:hRule="exact" w:val="216"/>
        </w:trPr>
        <w:tc>
          <w:tcPr>
            <w:tcW w:w="1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34</w:t>
            </w:r>
          </w:p>
        </w:tc>
        <w:tc>
          <w:tcPr>
            <w:tcW w:w="1444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162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Правила безопасной жизни.</w:t>
            </w:r>
          </w:p>
        </w:tc>
      </w:tr>
      <w:tr w:rsidR="003A195B">
        <w:trPr>
          <w:trHeight w:hRule="exact" w:val="11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5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активности)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рациональное питание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(количество приёмов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пищи и рацион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питания).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https://www.gpol3.ru/node/195</w:t>
            </w:r>
          </w:p>
        </w:tc>
      </w:tr>
      <w:tr w:rsidR="003A195B">
        <w:trPr>
          <w:trHeight w:hRule="exact" w:val="69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3.2.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52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Физическая культура, закаливание, игры на воздухе как условие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сохранения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укрепления здоровья.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https://www.youtube.com/watch?v=yCipkl2Vrfw</w:t>
            </w:r>
          </w:p>
        </w:tc>
      </w:tr>
      <w:tr w:rsidR="003A195B">
        <w:trPr>
          <w:trHeight w:hRule="exact" w:val="106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3.3.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4" w:after="0" w:line="25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Правила  безопасности в школе (маршрут до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школы, правила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поведения на  занятиях, переменах, при приёмах пищи, а также на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пришкольной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территории).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30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https://interneturok.ru/lesson/okruj-mir/1-klass/chelovek-v-okruzhayuschem-mire/pravila-povedeniya-v-shkole</w:t>
            </w:r>
          </w:p>
        </w:tc>
      </w:tr>
      <w:tr w:rsidR="003A195B">
        <w:trPr>
          <w:trHeight w:hRule="exact" w:val="79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3.4.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52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Правила безопасного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поведения пассажира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наземного транспорта и метро.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Номера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телефонов экстренной помощи.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30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9384234816464213691?text=видеоурок%202%20класс%20Правила%20безопасного%20поведения%20пассажира%20наземного%20транспорта%20и%20метро.%20Номера%20телефонов%20экстренной%20помощи.&amp;path=yandex_search&amp;parent-reqid=166001327596587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9-14942642007413182366-sas3-0929-8f2-sas-l7-balancer-8080-BAL-3643&amp;from_type=vast</w:t>
            </w:r>
          </w:p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6840" w:h="11900"/>
          <w:pgMar w:top="284" w:right="0" w:bottom="76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186"/>
        <w:gridCol w:w="330"/>
        <w:gridCol w:w="690"/>
        <w:gridCol w:w="712"/>
        <w:gridCol w:w="13046"/>
      </w:tblGrid>
      <w:tr w:rsidR="003A195B">
        <w:trPr>
          <w:trHeight w:hRule="exact" w:val="14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3.5.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Правила поведения при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пользовании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 компьютером.</w:t>
            </w:r>
          </w:p>
          <w:p w:rsidR="003A195B" w:rsidRPr="00C53E4E" w:rsidRDefault="007A2709">
            <w:pPr>
              <w:autoSpaceDE w:val="0"/>
              <w:autoSpaceDN w:val="0"/>
              <w:spacing w:before="12" w:after="0" w:line="254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Безопасность в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Интернете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(коммуникация  в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мессенджерах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социальных группах) в условиях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контролируемого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доступа в Интернет.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https://www.youtube.com/watch?v=W_XwekfKdnY</w:t>
            </w:r>
          </w:p>
        </w:tc>
      </w:tr>
      <w:tr w:rsidR="003A195B">
        <w:trPr>
          <w:trHeight w:hRule="exact" w:val="216"/>
        </w:trPr>
        <w:tc>
          <w:tcPr>
            <w:tcW w:w="1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12</w:t>
            </w:r>
          </w:p>
        </w:tc>
        <w:tc>
          <w:tcPr>
            <w:tcW w:w="1444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1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Резервное время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</w:t>
            </w:r>
          </w:p>
        </w:tc>
        <w:tc>
          <w:tcPr>
            <w:tcW w:w="14448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38"/>
        </w:trPr>
        <w:tc>
          <w:tcPr>
            <w:tcW w:w="1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45" w:lineRule="auto"/>
              <w:ind w:left="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ОБЩЕЕ КОЛИЧЕСТВО ЧАСОВ ПО ПРОГРАММЕ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68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1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7A2709">
      <w:pPr>
        <w:autoSpaceDE w:val="0"/>
        <w:autoSpaceDN w:val="0"/>
        <w:spacing w:before="116" w:after="58" w:line="233" w:lineRule="auto"/>
      </w:pPr>
      <w:r>
        <w:rPr>
          <w:rFonts w:ascii="Times New Roman" w:eastAsia="Times New Roman" w:hAnsi="Times New Roman"/>
          <w:b/>
          <w:color w:val="000000"/>
          <w:w w:val="102"/>
          <w:sz w:val="11"/>
        </w:rPr>
        <w:t>3 КЛАСС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52"/>
        <w:gridCol w:w="9330"/>
        <w:gridCol w:w="398"/>
        <w:gridCol w:w="1260"/>
        <w:gridCol w:w="1290"/>
        <w:gridCol w:w="2948"/>
      </w:tblGrid>
      <w:tr w:rsidR="003A195B">
        <w:trPr>
          <w:trHeight w:hRule="exact" w:val="216"/>
        </w:trPr>
        <w:tc>
          <w:tcPr>
            <w:tcW w:w="3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п/п</w:t>
            </w:r>
          </w:p>
        </w:tc>
        <w:tc>
          <w:tcPr>
            <w:tcW w:w="93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29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Количество часов</w:t>
            </w:r>
          </w:p>
        </w:tc>
        <w:tc>
          <w:tcPr>
            <w:tcW w:w="29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Электронные (цифровые) образовательные ресурсы</w:t>
            </w:r>
          </w:p>
        </w:tc>
      </w:tr>
      <w:tr w:rsidR="003A195B">
        <w:trPr>
          <w:trHeight w:hRule="exact" w:val="218"/>
        </w:trPr>
        <w:tc>
          <w:tcPr>
            <w:tcW w:w="2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95B" w:rsidRDefault="003A195B"/>
        </w:tc>
        <w:tc>
          <w:tcPr>
            <w:tcW w:w="2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95B" w:rsidRDefault="003A195B"/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всего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контрольные работы</w:t>
            </w: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практические работы</w:t>
            </w:r>
          </w:p>
        </w:tc>
        <w:tc>
          <w:tcPr>
            <w:tcW w:w="2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155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Человек и общество.</w:t>
            </w:r>
          </w:p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Общество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35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1.2.</w:t>
            </w:r>
          </w:p>
        </w:tc>
        <w:tc>
          <w:tcPr>
            <w:tcW w:w="9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2" w:after="0" w:line="24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Наша Родина — Российская Федерация — многонациональная страна.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1.3.</w:t>
            </w:r>
          </w:p>
        </w:tc>
        <w:tc>
          <w:tcPr>
            <w:tcW w:w="9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2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1.4.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1.5.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Города Золотого кольца России.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36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1.6.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1.7.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Уважение к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культуре, истории, традициям своего народа и других народов.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1.8.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Семья </w:t>
            </w:r>
            <w:r w:rsidRPr="00C53E4E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 xml:space="preserve">—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коллектив близких, родных людей</w:t>
            </w:r>
            <w:r w:rsidRPr="00C53E4E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0"/>
                <w:lang w:val="ru-RU"/>
              </w:rPr>
              <w:t xml:space="preserve">.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Поколения в семье.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36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1.9.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20"/>
        </w:trPr>
        <w:tc>
          <w:tcPr>
            <w:tcW w:w="35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1.10.</w:t>
            </w:r>
          </w:p>
        </w:tc>
        <w:tc>
          <w:tcPr>
            <w:tcW w:w="9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52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Семейный бюджет, доходы и расходы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семьи.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36"/>
        </w:trPr>
        <w:tc>
          <w:tcPr>
            <w:tcW w:w="3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1.11.</w:t>
            </w:r>
          </w:p>
        </w:tc>
        <w:tc>
          <w:tcPr>
            <w:tcW w:w="9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Страны и народы мира на карте.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1.12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9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20</w:t>
            </w:r>
          </w:p>
        </w:tc>
        <w:tc>
          <w:tcPr>
            <w:tcW w:w="5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155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Человек и природа.</w:t>
            </w:r>
          </w:p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2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Вещество.  Разнообразие веществ в окружающем мире. Твёрдые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тела, жидкости, газы, их свойства.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Воздух — смесь газов. Свойства  воздуха.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Значение для жизни.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2.3.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0" w:after="0" w:line="247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Вода. Свойства воды.Состояния воды, её распространение в природе, значение для жизни.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Круговорот воды в природе.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20"/>
        </w:trPr>
        <w:tc>
          <w:tcPr>
            <w:tcW w:w="35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2.4.</w:t>
            </w:r>
          </w:p>
        </w:tc>
        <w:tc>
          <w:tcPr>
            <w:tcW w:w="9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Охрана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воздуха, воды.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3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2.5.</w:t>
            </w:r>
          </w:p>
        </w:tc>
        <w:tc>
          <w:tcPr>
            <w:tcW w:w="9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Горные породы и минералы. Полезные ископаемые, их значение в хозяйстве человека.Полезные ископаемые родного края.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2.6.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2.7.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54" w:after="0" w:line="233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sz w:val="9"/>
                <w:lang w:val="ru-RU"/>
              </w:rPr>
              <w:t xml:space="preserve">Царства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sz w:val="9"/>
                <w:lang w:val="ru-RU"/>
              </w:rPr>
              <w:t>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2.8.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3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2.9.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2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Размножение и развитие растений.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Особенности питания и дыхания растений.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3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2.10.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52" w:lineRule="auto"/>
              <w:ind w:left="46" w:right="691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Роль растений  в  природе и жизни людей, бережное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отношение человека к растениям.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2.11.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Условия, необходимые для жизни растения (свет, тепло, воздух, вода).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Наблюдение роста растений, фиксация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изменений.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20"/>
        </w:trPr>
        <w:tc>
          <w:tcPr>
            <w:tcW w:w="35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2.12</w:t>
            </w:r>
          </w:p>
        </w:tc>
        <w:tc>
          <w:tcPr>
            <w:tcW w:w="9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Растения родного края, названия и краткая характеристика.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Охрана растений.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3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2.13</w:t>
            </w:r>
          </w:p>
        </w:tc>
        <w:tc>
          <w:tcPr>
            <w:tcW w:w="9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2.14.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Размножение и развитие животных (рыбы,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птицы, звери, пресмыкающиеся, земноводные).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2.15.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2.16.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Роль животных в природе и жизни людей, бережное отношение человека к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животным.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Охрана животных.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56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2.17.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Животные родного края, их названия.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96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2.18.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Природные сообщества: лес, луг, пруд.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Взаимосвязи в природном сообществе.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6840" w:h="11900"/>
          <w:pgMar w:top="284" w:right="0" w:bottom="288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52"/>
        <w:gridCol w:w="9330"/>
        <w:gridCol w:w="398"/>
        <w:gridCol w:w="1260"/>
        <w:gridCol w:w="1290"/>
        <w:gridCol w:w="2948"/>
      </w:tblGrid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2.19.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Создание человеком природных сообществ для хозяйственной деятельности, получения продуктов питания (поле,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 сад, огород).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2.20.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Природные сообщества родного края.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2.21.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2.22.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Человек  —  часть  природы. Общее представление о строении тела человека.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2.23.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Системы органов (опорно-двигательная,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 пищеварительная, дыхательная, кровеносная, нервная, органы чувств),  их роль в жизнедеятельности организма.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35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2.24.</w:t>
            </w:r>
          </w:p>
        </w:tc>
        <w:tc>
          <w:tcPr>
            <w:tcW w:w="9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50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2.25.</w:t>
            </w:r>
          </w:p>
        </w:tc>
        <w:tc>
          <w:tcPr>
            <w:tcW w:w="9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9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разделу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35</w:t>
            </w:r>
          </w:p>
        </w:tc>
        <w:tc>
          <w:tcPr>
            <w:tcW w:w="5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155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Правила безопасной жизни.</w:t>
            </w:r>
          </w:p>
        </w:tc>
      </w:tr>
      <w:tr w:rsidR="003A195B">
        <w:trPr>
          <w:trHeight w:hRule="exact" w:val="216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3.2.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2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Безопасность во дворе жилого дома (внимание к зонам электрических, газовых, тепловых подстанций и других опасных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объектов; предупреждающие знаки безопасности).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3.3.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4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3.4.</w:t>
            </w:r>
          </w:p>
        </w:tc>
        <w:tc>
          <w:tcPr>
            <w:tcW w:w="9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4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Безопасность в Интернете (ориентировка в признаках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968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</w:t>
            </w:r>
          </w:p>
        </w:tc>
        <w:tc>
          <w:tcPr>
            <w:tcW w:w="5498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9682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Резервное время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</w:t>
            </w:r>
          </w:p>
        </w:tc>
        <w:tc>
          <w:tcPr>
            <w:tcW w:w="5498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9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ОБЩЕЕ КОЛИЧЕСТВО ЧАСОВ ПО ПРОГРАММЕ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7A2709">
      <w:pPr>
        <w:autoSpaceDE w:val="0"/>
        <w:autoSpaceDN w:val="0"/>
        <w:spacing w:before="116" w:after="58" w:line="233" w:lineRule="auto"/>
      </w:pPr>
      <w:r>
        <w:rPr>
          <w:rFonts w:ascii="Times New Roman" w:eastAsia="Times New Roman" w:hAnsi="Times New Roman"/>
          <w:b/>
          <w:color w:val="000000"/>
          <w:w w:val="102"/>
          <w:sz w:val="11"/>
        </w:rPr>
        <w:t>4 КЛАСС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0522"/>
        <w:gridCol w:w="332"/>
        <w:gridCol w:w="1012"/>
        <w:gridCol w:w="1042"/>
        <w:gridCol w:w="2378"/>
      </w:tblGrid>
      <w:tr w:rsidR="003A195B">
        <w:trPr>
          <w:trHeight w:hRule="exact" w:val="216"/>
        </w:trPr>
        <w:tc>
          <w:tcPr>
            <w:tcW w:w="292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п/п</w:t>
            </w:r>
          </w:p>
        </w:tc>
        <w:tc>
          <w:tcPr>
            <w:tcW w:w="10522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50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238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часов</w:t>
            </w:r>
          </w:p>
        </w:tc>
        <w:tc>
          <w:tcPr>
            <w:tcW w:w="2378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Электронные (цифровые) образовательные ресурсы</w:t>
            </w:r>
          </w:p>
        </w:tc>
      </w:tr>
      <w:tr w:rsidR="003A195B">
        <w:trPr>
          <w:trHeight w:hRule="exact" w:val="338"/>
        </w:trPr>
        <w:tc>
          <w:tcPr>
            <w:tcW w:w="2601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95B" w:rsidRDefault="003A195B"/>
        </w:tc>
        <w:tc>
          <w:tcPr>
            <w:tcW w:w="2601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95B" w:rsidRDefault="003A195B"/>
        </w:tc>
        <w:tc>
          <w:tcPr>
            <w:tcW w:w="3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всего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контрольные работы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практические работы</w:t>
            </w:r>
          </w:p>
        </w:tc>
        <w:tc>
          <w:tcPr>
            <w:tcW w:w="2601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155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Человек и общество.</w:t>
            </w:r>
          </w:p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1.2.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Конституция — основной закон Российской  Федерации. 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  Права и обязанности гражданина РФ.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1.3.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Президент РФ — глава государства. Политико-административная карта России.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Города  России.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1.4.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1.5.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Государственные праздники в жизни российского общества: Новый год, День защитника Отечества, Международный женский день,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День весны и труда, День Победы, День России, День народного единства, День Конституции.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2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1.6.</w:t>
            </w:r>
          </w:p>
        </w:tc>
        <w:tc>
          <w:tcPr>
            <w:tcW w:w="105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52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1.7.</w:t>
            </w:r>
          </w:p>
        </w:tc>
        <w:tc>
          <w:tcPr>
            <w:tcW w:w="1052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История Отечества «Лента времени» и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историческая карта.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1.8.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1.9.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Картины быта, труда;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духовно-нравственные и культурные традиции людей в разные исторические времена.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1.10.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1.11.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Наиболее значимые объекты списка Всемирного культурного наследия в России и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зарубежом (3—4 объекта).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Охрана памятников истории и культуры.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1.12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Посильное участие в охране памятников истории  и  культуры своего края.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1.13.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20"/>
        </w:trPr>
        <w:tc>
          <w:tcPr>
            <w:tcW w:w="1081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33</w:t>
            </w:r>
          </w:p>
        </w:tc>
        <w:tc>
          <w:tcPr>
            <w:tcW w:w="4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15578" w:type="dxa"/>
            <w:gridSpan w:val="6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Человек и природа.</w:t>
            </w:r>
          </w:p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4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2.3.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Смена дня и ночи на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Земле. Вращение Земли как причина смены дня и ночи.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2.4.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2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2.5.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0" w:after="0" w:line="230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Равнины 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горы России.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2.6.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2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2.7.</w:t>
            </w:r>
          </w:p>
        </w:tc>
        <w:tc>
          <w:tcPr>
            <w:tcW w:w="105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52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2.8.</w:t>
            </w:r>
          </w:p>
        </w:tc>
        <w:tc>
          <w:tcPr>
            <w:tcW w:w="1052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6" w:after="0" w:line="230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Крупнейшие реки и озёра России, моря, омывающие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её берега, океаны.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Использование  человеком водоёмов и рек.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6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2.9.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Водоёмы и реки родного края: названия, краткая характеристика.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2.10.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Наиболее значимые природные объекты списка Всемирного наследия в России и зарубежом.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9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2.11.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Охрана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природных богатств: воды, воздуха, полезных ископаемых, растительного и животного мира.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Международная  Красная книга (3—4  примера).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6840" w:h="11900"/>
          <w:pgMar w:top="284" w:right="604" w:bottom="314" w:left="630" w:header="720" w:footer="720" w:gutter="0"/>
          <w:cols w:space="720" w:equalWidth="0">
            <w:col w:w="15606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10522"/>
        <w:gridCol w:w="332"/>
        <w:gridCol w:w="1012"/>
        <w:gridCol w:w="1042"/>
        <w:gridCol w:w="2378"/>
      </w:tblGrid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2.12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2.13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4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Природные зоны России: общее представление об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основных природных зонах России: климат, растительный и животный мир, особенности труда и быта людей, охрана природы.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2.14.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Связи в природной зоне.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10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24</w:t>
            </w:r>
          </w:p>
        </w:tc>
        <w:tc>
          <w:tcPr>
            <w:tcW w:w="4432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15578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Правила безопасной жизни.</w:t>
            </w:r>
          </w:p>
        </w:tc>
      </w:tr>
      <w:tr w:rsidR="003A195B">
        <w:trPr>
          <w:trHeight w:hRule="exact" w:val="21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3.1.</w:t>
            </w:r>
          </w:p>
        </w:tc>
        <w:tc>
          <w:tcPr>
            <w:tcW w:w="105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2" w:after="0" w:line="230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Здоровый образ жизни: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профилактика вредных привычек.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3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3.2.</w:t>
            </w:r>
          </w:p>
        </w:tc>
        <w:tc>
          <w:tcPr>
            <w:tcW w:w="1052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2" w:after="0" w:line="245" w:lineRule="auto"/>
              <w:ind w:left="46" w:right="57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sz w:val="9"/>
                <w:lang w:val="ru-RU"/>
              </w:rPr>
              <w:t xml:space="preserve">дорожная разметка, сигналы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 xml:space="preserve">и средства защиты </w:t>
            </w: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велосипедиста).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3.3.</w:t>
            </w:r>
          </w:p>
        </w:tc>
        <w:tc>
          <w:tcPr>
            <w:tcW w:w="10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0" w:after="0" w:line="247" w:lineRule="auto"/>
              <w:ind w:left="4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8"/>
        </w:trPr>
        <w:tc>
          <w:tcPr>
            <w:tcW w:w="10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разделу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4432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6"/>
        </w:trPr>
        <w:tc>
          <w:tcPr>
            <w:tcW w:w="10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Резервное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время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</w:t>
            </w:r>
          </w:p>
        </w:tc>
        <w:tc>
          <w:tcPr>
            <w:tcW w:w="4432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98"/>
        </w:trPr>
        <w:tc>
          <w:tcPr>
            <w:tcW w:w="10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ОБЩЕЕ КОЛИЧЕСТВО ЧАСОВ ПО ПРОГРАММЕ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68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6840" w:h="11900"/>
          <w:pgMar w:top="284" w:right="604" w:bottom="1440" w:left="630" w:header="720" w:footer="720" w:gutter="0"/>
          <w:cols w:space="720" w:equalWidth="0">
            <w:col w:w="15606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78" w:line="220" w:lineRule="exact"/>
      </w:pPr>
    </w:p>
    <w:p w:rsidR="003A195B" w:rsidRDefault="007A2709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A195B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5B" w:rsidRDefault="003A195B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5B" w:rsidRDefault="003A195B"/>
        </w:tc>
      </w:tr>
      <w:tr w:rsidR="003A195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по школе. Человек и общество. Школьные традиции и праздники. Классный, школьный коллектив, совместная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деятельность.Одноклассники,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взаимоотноше- ния между ними; ценность дружбы, взаимной помощи.Рабочее место школьника. Правила безопасной работы на учебноном месте, режим труда и отдыха.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- школьники Человек и общество.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праздники. Классный,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школьный коллектив, совместная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деятельность.Одноклассники,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взаимоотноше- ния между ними; ценность дружбы, взаимной помощи.Рабочее место школьника. Правила безопасной работы на учебноном месте, режим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Человек и общество. Школьные традиции и праздники. Классный, школьный коллектив, совместная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деятельность.Одноклассники,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взаимоотноше- ния между ними; ценность дружбы, взаимной помощи.Рабочее место школьника. Правила безопасной работы на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учебноном месте, режим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100" w:after="0" w:line="281" w:lineRule="auto"/>
              <w:ind w:left="72" w:right="57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школы Правила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безопасной жизни. Дорога от дома до школы.Правила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дня школьника Человек и общество. Школьные традиции и праздники. Классный, школьный кол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лектив, совместная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деятельность.Одноклассники,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между ними; ценность дружбы, взаимной помощи.Рабочее место школьника. Правила безопасной работы на учебноном месте, режим труда и отдыха.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Родина Человек и общество.</w:t>
            </w:r>
          </w:p>
          <w:p w:rsidR="003A195B" w:rsidRPr="00C53E4E" w:rsidRDefault="007A2709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Россия. Москва — столица России. Народы России.Первоначальные сведения о родном крае. Название своего населённого пункта (города, села), региона. Культурные объекты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родного края. Труд людей. Ценность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рукотворного мира. Правила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социуме.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Москва - столица России Человек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Россия. Москва — столица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Народы России.Первоначальные сведения о родном крае. Название своего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населённого пункта (города, села), региона.</w:t>
            </w:r>
          </w:p>
          <w:p w:rsidR="003A195B" w:rsidRDefault="007A2709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родного края. Труд людей. Ценность и красота рукотворного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малая Родина Человек и общество.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Россия. Москва — столица России. Народы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рукотворного мира. Правила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Человек и природа. Природа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человеком. Природные материалы. Бережное отношение к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Сезонные изменения в природе. Вз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объекты и предметы, созданные человеком Человек и природа. Природа и предметы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созданные человеком. Природные материалы. Бережное отношение к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Неживая и живая природа Человек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Природа и предметы, созданные человеком. Природные материалы. Бережное отношение к предметам, вещам, уход за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ними. Неживая и живая природа. Погода и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термометр. Наблюдение за погодой своего края. Сезонные изменения в природе.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Дни недели Человек и природа. Природа и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человеком. Природные материалы. Бережное отношение к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Человек и природа. Природа и предметы, созданные человеком. Природные материалы. Бережное отношение к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предметам, вещам, уход за ними. Неживая и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осени Человек и природа. Природа и предметы, созданные человеком.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ые материалы. Бережное отношение к 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Погода Человек и природа. Природа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человеком. Природные материалы. Бережное отношение к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Термометр Человек и природа. Природа и предметы, созданные человеком. Природные материалы. Бережное отношение к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растений Человек и природа.</w:t>
            </w:r>
          </w:p>
          <w:p w:rsidR="003A195B" w:rsidRDefault="007A2709">
            <w:pPr>
              <w:autoSpaceDE w:val="0"/>
              <w:autoSpaceDN w:val="0"/>
              <w:spacing w:before="72" w:after="0" w:line="286" w:lineRule="auto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описание). Лиственные и хвойные растения. Дикорастущие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растения. Части растения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характеристика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 для жизни растения): корень,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стебель, лист, цветок, плод, семя.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86" w:lineRule="auto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растений Человек и природа. Растения ближайшего окружения (узнавание,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называние, краткое описание). Лиственные и хвойные растения. Дикорастущие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растения. Части растения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характеристика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 для жизни растения): корень,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стебель, лист, цветок, плод, семя.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Лиственные и хвойные растения Человек и природа. Растения ближайшего окружения (узнавание, называние, краткое описание). Лиственные и хвойные растения.</w:t>
            </w:r>
          </w:p>
          <w:p w:rsidR="003A195B" w:rsidRDefault="007A2709">
            <w:pPr>
              <w:autoSpaceDE w:val="0"/>
              <w:autoSpaceDN w:val="0"/>
              <w:spacing w:before="70" w:after="0" w:line="281" w:lineRule="auto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растения. Части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(называние, краткая характеристика значения для жизни растения): корень,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стебель, лист, цветок, плод, семя.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86" w:lineRule="auto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Растения ближайшего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стебель, лист, цветок, плод, семя.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 Человек и природа.</w:t>
            </w:r>
          </w:p>
          <w:p w:rsidR="003A195B" w:rsidRDefault="007A2709">
            <w:pPr>
              <w:autoSpaceDE w:val="0"/>
              <w:autoSpaceDN w:val="0"/>
              <w:spacing w:before="70" w:after="0" w:line="286" w:lineRule="auto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описание). Лиственные и хвойные растения. Дикорастущие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растения. Части растения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(называние, кратка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характеристика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 для жизни растения): корень,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стебель, лист, цветок, плод, семя.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86" w:lineRule="auto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нужно ухаживать за комнатными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растениями Человек и природа. Растения ближайшего окружения (узнавание,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называние, краткое описание). Лиственные и хвойные растения. Дикорастущие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растения. Части растения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характеристика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 для жизни растения): кор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ень,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стебель, лист, цветок, плод, семя.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Редкие и исчезающие растения Человек и природа. Растения ближайшего окружения (узнавание, называние, краткое описание). Лиственные и хвойные растения.</w:t>
            </w:r>
          </w:p>
          <w:p w:rsidR="003A195B" w:rsidRDefault="007A2709">
            <w:pPr>
              <w:autoSpaceDE w:val="0"/>
              <w:autoSpaceDN w:val="0"/>
              <w:spacing w:before="70" w:after="0" w:line="281" w:lineRule="auto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растения. Части растения (называние, краткая характеристика значения для жизни растения): корень,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стебель, лист, цветок, плод, семя.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животных Человек и природа. Разны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 группы животных (звери, насекомые, птицы, рыбы и др.). Домашние и дикие животные (различия в условиях жизни). Забота о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домашних питомцах.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Звери Человек и природа. Разные группы животных (звери, насекомые, птицы, рыбы и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др.). Домашние и дикие животные (различия в условиях жизни). Забота о домашних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Птицы Человек и природа. Разные группы животных (звери, насекомые, птицы, рыбы и др.). Домашние и дикие животные (различия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условиях жизни). Забота о домашних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Рыбы Человек и природа. Разные группы животных (звери, насекомые, птицы, рыбы и др.). Домашние и дикие животные (различия в условиях жизни). Забота о домашних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 Человек и природа. Разные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группы животных (звери, насекомые, птицы, рыбы и др.). Домашние и дикие животные (различия в условиях жизни). Забота о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домашних 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живет в зоопарке? Человек и природа. Разные группы животных (звери, насекомые, птицы, рыбы и др.). Домаш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ние и дикие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(различия в условиях жизни).</w:t>
            </w:r>
          </w:p>
          <w:p w:rsidR="003A195B" w:rsidRPr="00C53E4E" w:rsidRDefault="007A2709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Забота о домашних 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и домашние животные Человек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Разные группы животных (звери, насекомые, птицы, рыбы и др.). Домашние и дикие животные (различия в условиях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жизни).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Забота о домашних 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домашние животные нуждаются в заботе Человек и природа. Разные группы животных (звери, насекомые, птицы, рыбы и др.). Домашние и дикие животные (различия в условиях жизни). Забота о домашних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зимы. Человек и природа. Природа и предметы, созданные человеком.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 Бережное отношение к 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 w:line="278" w:lineRule="auto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Сезонные изменения в природ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 птицам зимой Человек и природа. Разные группы животных (звери, насекомые, птицы, рыбы и др.). Домашние и дикие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(различия в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жизни).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Забота о домашних 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Редкие и исчезающие животные Человек и природа. Разные группы животных (звери, насекомые, птицы, рыбы и др.). Домашние и дикие животные (различия в условиях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жизни). Забота о домашних питомцах.</w:t>
            </w:r>
          </w:p>
          <w:p w:rsidR="003A195B" w:rsidRPr="00C53E4E" w:rsidRDefault="007A2709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предметы, созданные человеком.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 Бережное отношение к 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2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Твой дом Человек и общество. Моя семья в прошлом и настоящем. Имена и фамилии членов семьи, их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профессии.Взаимоотношения и взаимопо-мощь в семье.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и отдых.</w:t>
            </w:r>
          </w:p>
          <w:p w:rsidR="003A195B" w:rsidRDefault="007A270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81" w:lineRule="auto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семья Человек и общество. Моя семья в прошлом и настоящем. Имена и фамилии членов семьи, их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профессии.Взаимоотношения и взаимопо-мощь в семье.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и отдых.</w:t>
            </w:r>
          </w:p>
          <w:p w:rsidR="003A195B" w:rsidRDefault="007A270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Все профессии важны! Человек и общество.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настоящем. Имена и фамилии членов семьи, их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профессии.Взаимоотношения и взаимопо-мощь в семье.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и отдых.</w:t>
            </w:r>
          </w:p>
          <w:p w:rsidR="003A195B" w:rsidRDefault="007A2709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Вода в доме Человек и природа. Природа и предметы, созданные человеком. Природные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отношение к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Электричество в доме Правила безопасной жизни. Правила безопасности в быту: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пользование бытовыми электроприборами, газовыми плитами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 в твоей жизни Правила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безопасной жизни. Безопасность в сети Интернет (электронный дневник и элек-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тронные ресурсы школы) в усло- виях 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доме Правила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Правила безопасности в быту: пользование бытовыми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электроприборами, газовыми плитами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нас защищает Человек и общество. Моя семья в прошлом и настоящем. Имена и фамилии членов семьи, их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профессии.Взаимоотношения и взаимопо-мощь в семье.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и отдых.</w:t>
            </w:r>
          </w:p>
          <w:p w:rsidR="003A195B" w:rsidRDefault="007A270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весны Человек и природа. Природа и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предметы, созданные человеком.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 Бережное отношение к 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81" w:lineRule="auto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Весенний праздник - 8 Марта Человек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Моя семья в прошлом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настоящем. Имена и фамилии членов семьи, их профессии.Взаимоотношения и взаимопо-мощь в семье.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Совместный труд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отдых.</w:t>
            </w:r>
          </w:p>
          <w:p w:rsidR="003A195B" w:rsidRDefault="007A270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Наблюдаем за небом (звезды, созвездия,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Луна, Солнце) Человек и природа. Природа и предметы, созданные человеком. Природные материалы. Бережное отношение к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погодой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Солнце Человек и природа. Природа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человеком. Природные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отношение к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и Луна Человек и природа. Природа и предметы, созданные человеком. Природные материалы. Бережное отношение к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исследует космос Человек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Природа и предметы, созданные человеком. Природные материалы. Бережное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вещам, уход за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ними. Неживая и живая природа. Погода и термометр. Наблюдение за погодой своего края. Сезонные изменения в природе.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 апреля - День космонавтики Человек и природ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Природа и предметы, созданные человеком. Природные материалы. Бережное отношение к предметам, вещам, уход за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ними. Неживая и живая природа. Погода и термометр. Наблюдение за погодой своего края. Сезонные изменения в природе.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природой.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Бережем Землю Человек и природа. Природа и предметы, созданные человеком.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материалы. Бережное отношение к предметам, вещам, уход за ними. Неживая и живая природа.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меняется человек и окружающий мир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Природа и предметы, созданные человеком. Природные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отношение к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0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Сезонные изменения в природе. Взаимосвяз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ты воспринимаешь мир Правила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Необходимость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соблюдения режима дня, правил здорового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Твое настроение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Россия. Москва — столица России. Народы России.Первоначальные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красота рукотворного мира. Правил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Твое тело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жизни.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полезны овощи и фрукты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одежда Правила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безопасной жизни.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здоровье Правила безопасной жизни.</w:t>
            </w:r>
          </w:p>
          <w:p w:rsidR="003A195B" w:rsidRPr="00C53E4E" w:rsidRDefault="007A2709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Какие бывают музеи Человек и общество. Россия. Москва — столица России. Народы России.Первоначальные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красота рукотв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орного мира. Правила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памятники Человек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Россия. Москва — столица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России. Народы России.Первоначальные сведения о родном крае. Название своего населённого пункта (города, села), региона.</w:t>
            </w:r>
          </w:p>
          <w:p w:rsidR="003A195B" w:rsidRDefault="007A2709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родного края. Труд людей. Ценность и красота рукотворного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Твои земляки - герои Отчизны Человек и общество. Россия. Москва — столица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Народы России.Первоначальные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сведения о родном крае. Название своего населённого пункта (города, села), региона.</w:t>
            </w:r>
          </w:p>
          <w:p w:rsidR="003A195B" w:rsidRDefault="007A2709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родного края. Труд людей. Ценность и красота рукотворного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Будем вежливыми Человек и общество.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праздники. Классный, школьный кол- лектив, совместная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деятельность.Одноклассники,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взаимоотноше- ния между ними; ценность дружбы, взаимной помощи.Рабочее место школьника.Правила безопасной работы на учебном месте, режим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дружбе Человек и общество. Школьные традиции и праздники. Классный, школьный кол- лектив, совместная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деятельность.Одноклассники,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взаимоотноше- ния между ними; ценность дружбы, взаимной помощи.Рабочее место школьника.Правила безопасной работы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учебном месте, режим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Идем в гости. Поведение в гостях Человек и общество. Школьные традиции и праздники.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кол- лектив,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совместная деятельность.Одноклассники, взаимоотноше- ния между ними; ценность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дружбы, взаимной помощи.Рабочее место школьника.Правила безопасной работы на учебном месте, режим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лета. Человек и природа. Природа и предметы, созданные человеком.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материалы. Бережное отношение 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 предметам, вещам, уход за ними. Неживая и живая природа. Погода и термометр.</w:t>
            </w:r>
          </w:p>
          <w:p w:rsidR="003A195B" w:rsidRPr="00C53E4E" w:rsidRDefault="007A2709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  <w:p w:rsidR="003A195B" w:rsidRDefault="007A2709">
            <w:pPr>
              <w:autoSpaceDE w:val="0"/>
              <w:autoSpaceDN w:val="0"/>
              <w:spacing w:before="72" w:after="0"/>
              <w:ind w:left="72"/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Взаимосвязи между человеком и природой.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улице Правила безопасной жизни. Дорога от дома до школы.Правила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38"/>
        <w:gridCol w:w="732"/>
        <w:gridCol w:w="1620"/>
        <w:gridCol w:w="1668"/>
        <w:gridCol w:w="1190"/>
      </w:tblGrid>
      <w:tr w:rsidR="003A195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в лесу Человек и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Природа и предметы, созданные человеком. Природные материалы. Бережное отношение к предметам, вещам, уход за </w:t>
            </w:r>
            <w:r w:rsidRPr="00C53E4E">
              <w:rPr>
                <w:lang w:val="ru-RU"/>
              </w:rPr>
              <w:br/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ними. Неживая и живая природа. Погода и термометр. Наблюдение за погодой своего края. Сезонные измене</w:t>
            </w: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 в природе.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</w:p>
          <w:p w:rsidR="003A195B" w:rsidRPr="00C53E4E" w:rsidRDefault="007A2709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830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Pr="00C53E4E" w:rsidRDefault="007A2709">
            <w:pPr>
              <w:autoSpaceDE w:val="0"/>
              <w:autoSpaceDN w:val="0"/>
              <w:spacing w:before="100" w:after="0" w:line="262" w:lineRule="auto"/>
              <w:ind w:left="72" w:right="1440"/>
              <w:rPr>
                <w:lang w:val="ru-RU"/>
              </w:rPr>
            </w:pPr>
            <w:r w:rsidRPr="00C53E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7A2709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A195B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A195B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5B" w:rsidRDefault="003A195B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7A2709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A195B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A195B">
        <w:trPr>
          <w:trHeight w:hRule="exact" w:val="830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5B" w:rsidRDefault="003A195B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5B" w:rsidRDefault="003A195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7A2709">
      <w:pPr>
        <w:autoSpaceDE w:val="0"/>
        <w:autoSpaceDN w:val="0"/>
        <w:spacing w:before="21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:rsidR="003A195B" w:rsidRDefault="003A195B">
      <w:pPr>
        <w:sectPr w:rsidR="003A195B">
          <w:pgSz w:w="11900" w:h="16840"/>
          <w:pgMar w:top="284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A195B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A195B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5B" w:rsidRDefault="003A195B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  <w:tr w:rsidR="003A195B">
        <w:trPr>
          <w:trHeight w:hRule="exact" w:val="810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7A27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95B" w:rsidRDefault="003A195B"/>
        </w:tc>
      </w:tr>
    </w:tbl>
    <w:p w:rsidR="003A195B" w:rsidRDefault="003A195B">
      <w:pPr>
        <w:autoSpaceDE w:val="0"/>
        <w:autoSpaceDN w:val="0"/>
        <w:spacing w:after="0" w:line="14" w:lineRule="exact"/>
      </w:pPr>
    </w:p>
    <w:p w:rsidR="003A195B" w:rsidRDefault="003A195B">
      <w:pPr>
        <w:sectPr w:rsidR="003A195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78" w:line="220" w:lineRule="exact"/>
      </w:pPr>
    </w:p>
    <w:p w:rsidR="003A195B" w:rsidRDefault="007A270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ЕСКОЕ ОБЕСПЕЧЕНИЕ ОБРАЗОВАТЕЛЬНОГО ПРОЦЕССА </w:t>
      </w:r>
    </w:p>
    <w:p w:rsidR="003A195B" w:rsidRDefault="007A2709">
      <w:pPr>
        <w:autoSpaceDE w:val="0"/>
        <w:autoSpaceDN w:val="0"/>
        <w:spacing w:before="346" w:after="0" w:line="430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4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4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1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:rsidR="003A195B" w:rsidRDefault="003A195B">
      <w:pPr>
        <w:sectPr w:rsidR="003A195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195B" w:rsidRDefault="003A195B">
      <w:pPr>
        <w:autoSpaceDE w:val="0"/>
        <w:autoSpaceDN w:val="0"/>
        <w:spacing w:after="78" w:line="220" w:lineRule="exact"/>
      </w:pPr>
    </w:p>
    <w:p w:rsidR="003A195B" w:rsidRDefault="007A2709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3A195B" w:rsidRDefault="003A195B">
      <w:pPr>
        <w:sectPr w:rsidR="003A195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2709" w:rsidRDefault="007A2709"/>
    <w:sectPr w:rsidR="007A270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A195B"/>
    <w:rsid w:val="007A2709"/>
    <w:rsid w:val="00AA1D8D"/>
    <w:rsid w:val="00B47730"/>
    <w:rsid w:val="00C53E4E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5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53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5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5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C55E1-7DBE-41BB-AE5E-F7FB94C3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13809</Words>
  <Characters>78712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3</cp:revision>
  <dcterms:created xsi:type="dcterms:W3CDTF">2013-12-23T23:15:00Z</dcterms:created>
  <dcterms:modified xsi:type="dcterms:W3CDTF">2022-10-06T03:30:00Z</dcterms:modified>
  <cp:category/>
</cp:coreProperties>
</file>