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84" w:rsidRDefault="00C627D8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inline distT="0" distB="0" distL="0" distR="0">
            <wp:extent cx="6316980" cy="8926513"/>
            <wp:effectExtent l="0" t="0" r="7620" b="8255"/>
            <wp:docPr id="1" name="Рисунок 1" descr="C:\Users\1\Desktop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у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9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84" w:rsidRPr="00E52419" w:rsidRDefault="00C627D8" w:rsidP="00C627D8">
      <w:pPr>
        <w:autoSpaceDE w:val="0"/>
        <w:autoSpaceDN w:val="0"/>
        <w:spacing w:after="0" w:line="230" w:lineRule="auto"/>
        <w:jc w:val="center"/>
        <w:rPr>
          <w:lang w:val="ru-RU"/>
        </w:rPr>
        <w:sectPr w:rsidR="00392B84" w:rsidRPr="00E52419" w:rsidSect="00E52419">
          <w:pgSz w:w="11900" w:h="16840"/>
          <w:pgMar w:top="298" w:right="914" w:bottom="567" w:left="1038" w:header="720" w:footer="720" w:gutter="0"/>
          <w:cols w:space="720" w:equalWidth="0">
            <w:col w:w="9948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16980" cy="8926513"/>
            <wp:effectExtent l="0" t="0" r="7620" b="8255"/>
            <wp:docPr id="2" name="Рисунок 2" descr="C:\Users\1\Desktop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у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9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B84" w:rsidRPr="00E52419" w:rsidRDefault="00392B84">
      <w:pPr>
        <w:autoSpaceDE w:val="0"/>
        <w:autoSpaceDN w:val="0"/>
        <w:spacing w:after="216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92B84" w:rsidRPr="00E52419" w:rsidRDefault="002D4D2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(да​лее— ФГОС НОО), а также ориентирована на целевые приори​теты, сформулированные в Примерной программе воспитания.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392B84" w:rsidRPr="00E52419" w:rsidRDefault="002D4D2A">
      <w:pPr>
        <w:autoSpaceDE w:val="0"/>
        <w:autoSpaceDN w:val="0"/>
        <w:spacing w:before="192" w:after="0" w:line="281" w:lineRule="auto"/>
        <w:ind w:right="144"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392B84" w:rsidRPr="00E52419" w:rsidRDefault="002D4D2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Предмет «Русский язык» обладает 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</w:t>
      </w:r>
    </w:p>
    <w:p w:rsidR="00392B84" w:rsidRPr="00E52419" w:rsidRDefault="002D4D2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обладает огромным потенциалом присвоения традиционных социокультурных и духовно​-нрав​ственных ценностей, принятых в обществе правил и норм пове​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дения, в том числе речевого, что способствует формированию внутренней позиции личности.</w:t>
      </w:r>
    </w:p>
    <w:p w:rsidR="00392B84" w:rsidRPr="00E52419" w:rsidRDefault="002D4D2A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 длительный процесс, разворачивающийся на протяжении изучения содержания предмета.</w:t>
      </w:r>
    </w:p>
    <w:p w:rsidR="00392B84" w:rsidRPr="00E52419" w:rsidRDefault="002D4D2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языка», — 675 (5 часов в неделю в каждом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436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66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классе): в 1 классе — 165 ч, во 2—4 классах — по 170 ч.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392B84" w:rsidRPr="00E52419" w:rsidRDefault="002D4D2A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392B84" w:rsidRPr="00E52419" w:rsidRDefault="002D4D2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392B84" w:rsidRPr="00E52419" w:rsidRDefault="002D4D2A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392B84" w:rsidRPr="00E52419" w:rsidRDefault="002D4D2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86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7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92B84" w:rsidRPr="00E52419" w:rsidRDefault="002D4D2A">
      <w:pPr>
        <w:autoSpaceDE w:val="0"/>
        <w:autoSpaceDN w:val="0"/>
        <w:spacing w:before="346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392B84" w:rsidRPr="00E52419" w:rsidRDefault="002D4D2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74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11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before="2" w:after="0" w:line="271" w:lineRule="auto"/>
        <w:ind w:left="180" w:right="2016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СИСТЕМАТИЧЕСКИЙ КУРС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392B84" w:rsidRPr="00E52419" w:rsidRDefault="002D4D2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392B84" w:rsidRPr="00E52419" w:rsidRDefault="002D4D2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392B84" w:rsidRPr="00E52419" w:rsidRDefault="002D4D2A">
      <w:pPr>
        <w:autoSpaceDE w:val="0"/>
        <w:autoSpaceDN w:val="0"/>
        <w:spacing w:before="178" w:after="0" w:line="262" w:lineRule="auto"/>
        <w:ind w:left="180" w:right="864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340" w:right="676" w:bottom="39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66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/>
        <w:ind w:right="576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Ситуация общения: цель общения, с кем и где происходит об​щение.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392B84" w:rsidRPr="00E52419" w:rsidRDefault="002D4D2A">
      <w:pPr>
        <w:autoSpaceDE w:val="0"/>
        <w:autoSpaceDN w:val="0"/>
        <w:spacing w:before="262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66" w:after="0"/>
        <w:ind w:right="432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 и явле​ние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безударных гласных звуков, твёрдых и мягких согласных звуков, звонких и глухих соглас​ ных звуков; шипящие согласные звуки [ж], [ш], [ч’], [щ’]; обозначение на письме твёрдости и мягкости согласных звуков, функции букв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мяг​кий, парный — непарный; согласный звонкий — глухой, пар​ный — непарный. Функции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: показатель мягкости предшествующего соглас​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в конце и в середине слова; разделительный. Использова​ние на письме разделительных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:rsidR="00392B84" w:rsidRPr="00E52419" w:rsidRDefault="002D4D2A">
      <w:pPr>
        <w:autoSpaceDE w:val="0"/>
        <w:autoSpaceDN w:val="0"/>
        <w:spacing w:before="70" w:after="0"/>
        <w:ind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(в начале слова и после гласных). Деление слов на слоги (в том числе при стечении соглас​ных).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78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нике). Использование отработанного перечня слов (орфоэпиче​ского словаря учебника) для решения практических задач.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Слово как единство звучания и значения. Лексическое значе​ние слова (общее представление). Выявление слов, значение которых требует уточнения. Определение значения слова по тек​сту или уточнение значения с помощью толкового словаря. Однозначные и многозначные слова (простые случаи, наблю​дение). Наблюдение за использованием в речи синонимов, антонимов.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слова. Однокоренные (род​ственные)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неиз​меняемых слов. Суффикс как часть слова (наблюдение). Приставка как часть слова (наблюдение).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(ознакомление): общее значение, во​просы («кто?», «что?»), употребление в речи. Глагол (ознакомление): общее значение, вопросы («что де​лать?», «что сделать?» и др.), употребление в речи. Имя прилагательное (ознакомление): общее значение, вопро​сы («какой?»,«какая?», «какое?», «какие?»), употребление в речи. Предлог. Отличие предлогов от приставок.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86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66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распро​странённые предлоги: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слов в предложении; связь слов в предложении (по​вторение). Предложение как единица языка. Предложение и слово. От​личие предложения от слова. Наблюдение за выделением в уст​ной речи одного из слов предложения (логическое ударение). Виды предложений по цели высказывания: повествователь​ные, вопросительные, побудительные предложения. Виды предложений по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эмоциональной окраске (по интона​ции): восклицательные и невосклицательные предложения.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собствен​ных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чн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соб​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графического словаря учебника для определения (уточнения) написания слова. Контроль 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самоконтроль при проверке соб​ственных и предложенных текстов.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·  разделительный мягкий знак;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·  сочетания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·  непроверяемые гласные и согласные (перечень слов в орфо​графическом словаре учебника);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·  прописная буква в именах собственных: имена, фамилии, от​чества людей, клички животных, географические названия;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·  раздельное написание предлогов с именами существитель​ными.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поддер​жать, закончить разговор, привлечь внимание и т. п.).</w:t>
      </w:r>
    </w:p>
    <w:p w:rsidR="00392B84" w:rsidRPr="00E52419" w:rsidRDefault="002D4D2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Практи​ческое овладение диалогической формой речи. Соблюдение норм речевого этикета и орфоэпических норм в ситуациях учеб​ного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92B84" w:rsidRPr="00E52419" w:rsidRDefault="002D4D2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Составление устного рассказа по репродукции картины. Со​ставление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За​главие текста. Подбор заголовков к предложенным текстам. Последовательность частей текста (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92B84" w:rsidRPr="00E52419" w:rsidRDefault="002D4D2A">
      <w:pPr>
        <w:autoSpaceDE w:val="0"/>
        <w:autoSpaceDN w:val="0"/>
        <w:spacing w:before="70" w:after="0" w:line="262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Выра​зительное чтение текста вслух с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86" w:right="672" w:bottom="42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66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соблюдением правильной инто​нации.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:rsidR="00392B84" w:rsidRPr="00E52419" w:rsidRDefault="002D4D2A">
      <w:pPr>
        <w:autoSpaceDE w:val="0"/>
        <w:autoSpaceDN w:val="0"/>
        <w:spacing w:before="262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удар​ный/безударный, согласный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согласными. Использование алфавита при работе со словарями, справоч​никами, каталогами.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отрабатывае​мом в учебнике). Использование орфоэпического словаря для решения практических задач.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Прямое и переносное значение слова (ознакомление). Уста​ревшие слова (ознакомление).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употребле​ние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существительное. Измене​ние имён существительных по падежам и числам (склонение). Имена существительные 1, 2, 3​-го склонения. Имена существи​тельные одушевлённые и неодушевлённые.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употребле​ние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-ий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92B84" w:rsidRPr="00E52419" w:rsidRDefault="002D4D2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Синтаксис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86" w:right="658" w:bottom="4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7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/>
        <w:ind w:right="144"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Предложение. Установление при помощи смысловых (син​таксических) вопросов связи между словами в предложении. Главные члены предложения — подлежащее и сказуемое. Вто​ростепенные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92B84" w:rsidRPr="00E52419" w:rsidRDefault="002D4D2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92B84" w:rsidRPr="00E52419" w:rsidRDefault="002D4D2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392B84" w:rsidRPr="00E52419" w:rsidRDefault="002D4D2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непроизносимые согласные в корне слова;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на конце имён существитель​ных;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безударные гласные в падежных окончаниях имён существи​тельных (на уровне наблюдения);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безударные гласные в падежных окончаниях имён прилага​тельных (на уровне наблюдения);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непроверяемые гласные и согласные (перечень слов в орфо​графическом словаре учебника);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диа​логе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92B84" w:rsidRPr="00E52419" w:rsidRDefault="002D4D2A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со​ставленному плану.</w:t>
      </w:r>
    </w:p>
    <w:p w:rsidR="00392B84" w:rsidRPr="00E52419" w:rsidRDefault="002D4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392B84" w:rsidRPr="00E52419" w:rsidRDefault="002D4D2A">
      <w:pPr>
        <w:autoSpaceDE w:val="0"/>
        <w:autoSpaceDN w:val="0"/>
        <w:spacing w:before="262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 и графика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98" w:right="704" w:bottom="30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78" w:line="220" w:lineRule="exact"/>
        <w:rPr>
          <w:lang w:val="ru-RU"/>
        </w:rPr>
      </w:pPr>
    </w:p>
    <w:p w:rsidR="00392B84" w:rsidRPr="00E52419" w:rsidRDefault="002D4D2A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78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ча​стей речи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пред​ложениях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98" w:right="666" w:bottom="40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7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392B84" w:rsidRPr="00E52419" w:rsidRDefault="002D4D2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наличие или  отсутствие  мягкого  знака  в  глаголах  на -ться и -тся;</w:t>
      </w:r>
    </w:p>
    <w:p w:rsidR="00392B84" w:rsidRPr="00E52419" w:rsidRDefault="002D4D2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392B84" w:rsidRPr="00E52419" w:rsidRDefault="002D4D2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80" w:after="0" w:line="262" w:lineRule="auto"/>
        <w:ind w:right="576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392B84" w:rsidRPr="00E52419" w:rsidRDefault="002D4D2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7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92B84" w:rsidRPr="00E52419" w:rsidRDefault="002D4D2A">
      <w:pPr>
        <w:autoSpaceDE w:val="0"/>
        <w:autoSpaceDN w:val="0"/>
        <w:spacing w:before="262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392B84" w:rsidRPr="00E52419" w:rsidRDefault="002D4D2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92B84" w:rsidRPr="00E52419" w:rsidRDefault="002D4D2A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:rsidR="00392B84" w:rsidRPr="00E52419" w:rsidRDefault="002D4D2A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</w:p>
    <w:p w:rsidR="00392B84" w:rsidRPr="00E52419" w:rsidRDefault="002D4D2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 уважение к своему и другим народам, формируемое в том числе на основе примеров из художественных произведений;</w:t>
      </w:r>
    </w:p>
    <w:p w:rsidR="00392B84" w:rsidRPr="00E52419" w:rsidRDefault="002D4D2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об​щества, о правах и ответственности, уважении и достоинстве человека, о нравственно​-этических нормах поведения и прави​лах межличностных отношений, в том числе отражённых в художественных произведениях;</w:t>
      </w:r>
    </w:p>
    <w:p w:rsidR="00392B84" w:rsidRPr="00E52419" w:rsidRDefault="002D4D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92B84" w:rsidRPr="00E52419" w:rsidRDefault="002D4D2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392B84" w:rsidRPr="00E52419" w:rsidRDefault="002D4D2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92B84" w:rsidRPr="00E52419" w:rsidRDefault="002D4D2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</w:t>
      </w:r>
    </w:p>
    <w:p w:rsidR="00392B84" w:rsidRPr="00E52419" w:rsidRDefault="002D4D2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92B84" w:rsidRPr="00E52419" w:rsidRDefault="002D4D2A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92B84" w:rsidRPr="00E52419" w:rsidRDefault="002D4D2A">
      <w:pPr>
        <w:autoSpaceDE w:val="0"/>
        <w:autoSpaceDN w:val="0"/>
        <w:spacing w:before="238" w:after="0" w:line="262" w:lineRule="auto"/>
        <w:ind w:left="288" w:right="288"/>
        <w:jc w:val="center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</w:t>
      </w:r>
    </w:p>
    <w:p w:rsidR="00392B84" w:rsidRPr="00E52419" w:rsidRDefault="002D4D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92B84" w:rsidRPr="00E52419" w:rsidRDefault="002D4D2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92B84" w:rsidRPr="00E52419" w:rsidRDefault="002D4D2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7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92B84" w:rsidRPr="00E52419" w:rsidRDefault="002D4D2A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дений;</w:t>
      </w:r>
    </w:p>
    <w:p w:rsidR="00392B84" w:rsidRPr="00E52419" w:rsidRDefault="002D4D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92B84" w:rsidRPr="00E52419" w:rsidRDefault="002D4D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392B84" w:rsidRPr="00E52419" w:rsidRDefault="002D4D2A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392B84" w:rsidRPr="00E52419" w:rsidRDefault="002D4D2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92B84" w:rsidRPr="00E52419" w:rsidRDefault="002D4D2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92B84" w:rsidRPr="00E52419" w:rsidRDefault="002D4D2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познании, в том числе познавательный интерес к изучению русского языка, актив​ность и самостоятельность в его познании.</w:t>
      </w:r>
    </w:p>
    <w:p w:rsidR="00392B84" w:rsidRPr="00E52419" w:rsidRDefault="002D4D2A">
      <w:pPr>
        <w:autoSpaceDE w:val="0"/>
        <w:autoSpaceDN w:val="0"/>
        <w:spacing w:before="322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2B84" w:rsidRPr="00E52419" w:rsidRDefault="002D4D2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аналогии языковых единиц;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(языковые единицы) по определённо​му признаку;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 языковых единиц (звуков, частей речи, предложений, текстов); </w:t>
      </w:r>
    </w:p>
    <w:p w:rsidR="00392B84" w:rsidRPr="00E52419" w:rsidRDefault="002D4D2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языковые единицы;</w:t>
      </w:r>
    </w:p>
    <w:p w:rsidR="00392B84" w:rsidRPr="00E52419" w:rsidRDefault="002D4D2A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причинно-​следственные связи в ситуациях наблюдения за языковым материалом, делать выводы.</w:t>
      </w:r>
    </w:p>
    <w:p w:rsidR="00392B84" w:rsidRPr="00E52419" w:rsidRDefault="002D4D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2B84" w:rsidRPr="00E52419" w:rsidRDefault="002D4D2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из​менения языкового объекта, речевой ситуации;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критериев);проводить по предложенному плану несложное лингви​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98" w:right="732" w:bottom="28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96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стическое мини-​исследование, выполнять по предложенному плану проектное задание;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доказательства​ми на основе результатов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проведённого наблюдения за языковым материалом (классификации, сравнения, исследования); 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вопросы в процессе анализа предложенного языкового материала;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392B84" w:rsidRPr="00E52419" w:rsidRDefault="002D4D2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2B84" w:rsidRPr="00E52419" w:rsidRDefault="002D4D2A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 для получения запрашиваемой информации, для уточнения;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392B84" w:rsidRPr="00E52419" w:rsidRDefault="002D4D2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учебнику);соблюдать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видео​, графиче​скую, звуковую информацию в соответствии с учебной зада​чей;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392B84" w:rsidRPr="00E52419" w:rsidRDefault="002D4D2A">
      <w:pPr>
        <w:tabs>
          <w:tab w:val="left" w:pos="180"/>
        </w:tabs>
        <w:autoSpaceDE w:val="0"/>
        <w:autoSpaceDN w:val="0"/>
        <w:spacing w:before="298" w:after="0" w:line="262" w:lineRule="auto"/>
        <w:ind w:right="1008"/>
        <w:rPr>
          <w:lang w:val="ru-RU"/>
        </w:rPr>
      </w:pP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2B84" w:rsidRPr="00E52419" w:rsidRDefault="002D4D2A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эмо​ции в соответствии с целями и условиями общения в знакомой среде;</w:t>
      </w:r>
    </w:p>
    <w:p w:rsidR="00392B84" w:rsidRPr="00E52419" w:rsidRDefault="002D4D2A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со​блюдать правила ведения диалоги и дискуссии;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 мне​ние;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постав​ленной задачей;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рас​суждение, повествование) в соответствии с речевой ситуацией;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392B84" w:rsidRPr="00E52419" w:rsidRDefault="002D4D2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универсальные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316" w:right="740" w:bottom="40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66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учебные действия.</w:t>
      </w:r>
    </w:p>
    <w:p w:rsidR="00392B84" w:rsidRPr="00E52419" w:rsidRDefault="002D4D2A">
      <w:pPr>
        <w:autoSpaceDE w:val="0"/>
        <w:autoSpaceDN w:val="0"/>
        <w:spacing w:before="190" w:after="0" w:line="338" w:lineRule="auto"/>
        <w:ind w:left="420" w:right="1440" w:hanging="240"/>
        <w:rPr>
          <w:lang w:val="ru-RU"/>
        </w:rPr>
      </w:pP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по​лучения результата;—  выстраивать последовательность выбранных действий.</w:t>
      </w:r>
    </w:p>
    <w:p w:rsidR="00392B84" w:rsidRPr="00E52419" w:rsidRDefault="002D4D2A">
      <w:pPr>
        <w:autoSpaceDE w:val="0"/>
        <w:autoSpaceDN w:val="0"/>
        <w:spacing w:before="178" w:after="0" w:line="338" w:lineRule="auto"/>
        <w:ind w:left="420" w:right="432" w:hanging="240"/>
        <w:rPr>
          <w:lang w:val="ru-RU"/>
        </w:rPr>
      </w:pPr>
      <w:r w:rsidRPr="00E524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деятель​ности;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и орфографических ошибок;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учеб​ной задачей по выделению, характеристике, использованию языковых единиц;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ошибку, допущенную при работе с языковым материалом, находить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392B84" w:rsidRPr="00E52419" w:rsidRDefault="002D4D2A">
      <w:pPr>
        <w:autoSpaceDE w:val="0"/>
        <w:autoSpaceDN w:val="0"/>
        <w:spacing w:before="322" w:after="0" w:line="343" w:lineRule="auto"/>
        <w:ind w:left="420" w:hanging="420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92B84" w:rsidRPr="00E52419" w:rsidRDefault="002D4D2A">
      <w:pPr>
        <w:autoSpaceDE w:val="0"/>
        <w:autoSpaceDN w:val="0"/>
        <w:spacing w:before="324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92B84" w:rsidRPr="00E52419" w:rsidRDefault="002D4D2A">
      <w:pPr>
        <w:tabs>
          <w:tab w:val="left" w:pos="180"/>
          <w:tab w:val="left" w:pos="420"/>
        </w:tabs>
        <w:autoSpaceDE w:val="0"/>
        <w:autoSpaceDN w:val="0"/>
        <w:spacing w:before="264" w:after="0" w:line="367" w:lineRule="auto"/>
        <w:ind w:right="144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различать слово и предложение; вычленять слова из пред​ложений;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вычленять звуки из слова;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гласные и согласные звуки (в том числе разли​чать в слове согласный звук [й’] и 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гласный звук [и]);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различать ударные и безударные гласные звуки;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различать согласные звуки: мягкие и твёрдые, звонкие и глухие (вне слова и в слове);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«звук» и «буква»;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количество слогов в слове; 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86" w:right="882" w:bottom="432" w:left="666" w:header="720" w:footer="720" w:gutter="0"/>
          <w:cols w:space="720" w:equalWidth="0">
            <w:col w:w="10352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10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367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делить слова на слоги (простые случаи: слова без стечения согласных);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в слове ударный слог;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обозначать на письме мягкость согласных звуков буквами е, ё, ю, я и буквой ь в конце слова;—  правильно называть буквы русского алфавита;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использо​вать знание последовательности букв русского алфавита для упорядочения небольшого списка слов;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писать аккуратным разборчивым почерком без искаже​ний прописные и строчные буквы, соединения букв, слова;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правописания: раздельное написание слов в предложении; —  знаки препинания в конце пред​ложения: точка, вопросительный и восклицательный знаки; —  прописная буква в начале предложения и в именах собственных (имена, фамилии, клички животных);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по сло​гам (простые случаи: слова из слогов типа «согласный + глас​ный»); —  гласные после шипящих в сочетаниях жи, ши (в положе​нии под ударением), ча, ща, чу, щу; —  непроверяемые гласные и согласные (перечень слов в орфографическом словаре учебника);—  правильно списывать (без пропусков и искажений букв) слова и предложения, тексты объёмом не более 25 слов;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произношением;—  находить и исправлять ошибки на изученные правила, описки;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понимать прослушанный текст;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тексте слова, значение которых требует уточ​нения;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предложение из набора форм слов;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устно составлять текст из 3—5 предложений по сюжет​ным картинкам и наблюдениям;—  использовать изученные понятия в процессе решения учебных задач.</w:t>
      </w:r>
    </w:p>
    <w:p w:rsidR="00392B84" w:rsidRPr="00E52419" w:rsidRDefault="002D4D2A">
      <w:pPr>
        <w:tabs>
          <w:tab w:val="left" w:pos="180"/>
          <w:tab w:val="left" w:pos="420"/>
        </w:tabs>
        <w:autoSpaceDE w:val="0"/>
        <w:autoSpaceDN w:val="0"/>
        <w:spacing w:before="322" w:after="0" w:line="341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осознавать язык как основное средство общения;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согласные звуки вне слова и в слове по заданным параметрам: согласный 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парный/непарный по твёрдости/мягкости; согласный парный/непарный по звонкости/глу​хости;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количество слогов в слове (в том числе при сте​чении согласных); делить слово на 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слоги;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соотношение звукового и буквенного соста​ва, в том числе с учётом функций 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букв е, ё, ю, я;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328" w:right="814" w:bottom="468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10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353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обозначать на письме мягкость согласных звуков буквой мягкий знак в середине слова;—  находить однокоренные слова;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выделять в слове корень (простые случаи);выделять в слове окончание;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на​зывания терминов);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 отвечающие  на  вопросы  «кто?»,«что?»;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отвечающие на вопросы «что де​лать?», «что сделать?» и др.;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отвечающие на вопросы «какой?», «какая?», «какое?», «какие?»;—  определять вид предложения по цели высказывания и по эмоциональной окраске;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учебника); прописная бук​ва в именах, отчествах, фамилиях людей, кличках живот​ных,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названиях; раздельное написание пред​логов с именами существительными, разделительный мягкий знак;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(без пропусков и искажений букв) слова и предложения, тексты объёмом не более 50 слов;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толковым, орфографическим, орфоэпиче​ским словарями учебника;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выска​зывание (2—4 предложения на определённую тему, по наблюдениям) с соблюдением орфоэпических норм, правильной ин​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тонации;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простые выводы на основе прочитанного (услышанного) устно и письменно (1—2 предложения);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предложения из слов, устанавливая между ни​ми смысловую связь по вопросам;—  определять тему текста и озаглавливать текст, отражая его тему;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составлять текст из разрозненных предложений, частей текста;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писать подробное изложение повествовательного текста объёмом 30—45 слов с опорой на вопросы;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понятия.</w:t>
      </w:r>
    </w:p>
    <w:p w:rsidR="00392B84" w:rsidRPr="00E52419" w:rsidRDefault="002D4D2A">
      <w:pPr>
        <w:tabs>
          <w:tab w:val="left" w:pos="180"/>
          <w:tab w:val="left" w:pos="420"/>
        </w:tabs>
        <w:autoSpaceDE w:val="0"/>
        <w:autoSpaceDN w:val="0"/>
        <w:spacing w:before="322" w:after="0" w:line="331" w:lineRule="auto"/>
        <w:ind w:right="576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русского языка как государственного языка Российской Федерации;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328" w:right="758" w:bottom="482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108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353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характеризовать, сравнивать, классифицировать звуки вне слова и в слове по заданным параметрам;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производить звуко​буквенный анализ слова (в словах с ор​фограммами; без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транскрибирования);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функцию разделительных мягкого и твёрдого знаков в словах;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согласными;—  различать однокоренные слова и формы одного и того же слова;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различать однокоренные слова и слова с омонимичными корнями (без называния термина); —  различать однокоренные слова и синонимы;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в словах с однозначно выделяемыми морфемами окончание, корень, приставку, суффикс;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выявлять случаи употребления синонимов и антонимов; подбирать синонимы и антонимы к словам  разных частей речи;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употреблённые в прямом и переносном значении (простые случаи);—  определять значение слова в тексте;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имена существительные; определять грам​матические признаки имён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па​деж; склонять в единственном числе имена существительные с ударными окончаниями;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имена прилагательные; определять грамма​тические признаки имён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существительных;—  распознавать глаголы; различать глаголы, отвечающие на вопросы «что делать?» и «что сделать?»;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глаголов: форму времени, число, род (в про​шедшем времени);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изменять глагол по временам (простые слу​чаи), в прошедшем времени — по родам;—  распознавать личные местоимения (в начальной форме);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личные местоимения для устранения неоправданных повторов в тексте;—  различать предлоги и приставки;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вид предложения по цели высказывания и по эмоциональной окраске;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главные и второстепенные (без деления на виды) члены предложения;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распространённые и нераспространённые предложения;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орфограммы в слове и между словами на изученные правила;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правопи​сания,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существи​тельных; не с глаголами; раздельное написание предлогов со словами; 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328" w:right="884" w:bottom="362" w:left="1086" w:header="720" w:footer="720" w:gutter="0"/>
          <w:cols w:space="720" w:equalWidth="0">
            <w:col w:w="9929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84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350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слова, предложения, тексты объ​ёмом не более 70 слов;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65 слов с учётом изученных правил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понимать тексты разных типов, находить в тексте задан​ную информацию;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простые выводы на основе прочитанной (услышанной) информации устно и письменно (1—2 предложения);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выска​зывание (3—5 предложений на определённую тему, по наблюдениям) с соблюдением орфоэпических норм, правильной ин​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тонации;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связь предложений в тексте (с помощью личных местоимений, синонимов, союзов и, а, но);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ключевые слова в тексте;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тему текста и основную мысль текста;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выявлять части текста (абзацы) и отражать с помощью ключевых слов или предложений их смысловое содержание;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текста, создавать по нему текст и коррек​тировать текст;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писать подробное изложение по заданному, коллективно или самостоятельно составленному плану;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понятий, использовать изученные понятия;—  уточнять значение слова с помощью толкового словаря.</w:t>
      </w:r>
    </w:p>
    <w:p w:rsidR="00392B84" w:rsidRPr="00E52419" w:rsidRDefault="002D4D2A">
      <w:pPr>
        <w:tabs>
          <w:tab w:val="left" w:pos="180"/>
          <w:tab w:val="left" w:pos="420"/>
        </w:tabs>
        <w:autoSpaceDE w:val="0"/>
        <w:autoSpaceDN w:val="0"/>
        <w:spacing w:before="322" w:after="0" w:line="338" w:lineRule="auto"/>
        <w:rPr>
          <w:lang w:val="ru-RU"/>
        </w:rPr>
      </w:pP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E52419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многообразие языков и культур на территории Российской Федерации, осознавать 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язык как одну из главных духовно​нравственных ценностей народа;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роль языка как основного средства общения; объяснять роль русского языка как </w:t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государственного языка Российской Федерации и языка межнационального общения;</w:t>
      </w:r>
      <w:r w:rsidRPr="00E52419">
        <w:rPr>
          <w:lang w:val="ru-RU"/>
        </w:rPr>
        <w:br/>
      </w:r>
      <w:r w:rsidRPr="00E52419">
        <w:rPr>
          <w:lang w:val="ru-RU"/>
        </w:rPr>
        <w:tab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392B84" w:rsidRPr="00E52419" w:rsidRDefault="002D4D2A">
      <w:pPr>
        <w:autoSpaceDE w:val="0"/>
        <w:autoSpaceDN w:val="0"/>
        <w:spacing w:before="238" w:after="0" w:line="329" w:lineRule="auto"/>
        <w:ind w:left="420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проводить звуко​буквенный разбор слов (в соответствии с предложенным в учебнике алгоритмом);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антонимы;—  выявлять в речи слова, значение которых требует уточне​ния, определять значение слова по контексту;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проводить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304" w:right="766" w:bottom="31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132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принадлежность слова к определённой ча​сти речи (в объёме изученного) по комплексу освоенных грамматических признаков;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существи​тельных: склонение, род, число, падеж; проводить разбор име​ни существительного как части речи;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прилагатель​ных: род (в единственном числе), число, падеж; проводить разбор имени прилагательного как части речи;</w:t>
      </w:r>
    </w:p>
    <w:p w:rsidR="00392B84" w:rsidRPr="00E52419" w:rsidRDefault="002D4D2A">
      <w:pPr>
        <w:autoSpaceDE w:val="0"/>
        <w:autoSpaceDN w:val="0"/>
        <w:spacing w:before="190" w:after="0"/>
        <w:ind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глаго​лы в настоящем и будущем времени по лицам и числам (спря​гать); проводить разбор глагола как части речи;</w:t>
      </w:r>
    </w:p>
    <w:p w:rsidR="00392B84" w:rsidRPr="00E52419" w:rsidRDefault="002D4D2A">
      <w:pPr>
        <w:autoSpaceDE w:val="0"/>
        <w:autoSpaceDN w:val="0"/>
        <w:spacing w:before="192" w:after="0" w:line="271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личного местоиме​ния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распространённые и нераспространённые пред​ложения;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предложения с однородными членами; со​ставлять предложения с однородными членами; использовать предложения с однородными членами в речи;</w:t>
      </w:r>
    </w:p>
    <w:p w:rsidR="00392B84" w:rsidRPr="00E52419" w:rsidRDefault="002D4D2A">
      <w:pPr>
        <w:autoSpaceDE w:val="0"/>
        <w:autoSpaceDN w:val="0"/>
        <w:spacing w:before="190" w:after="0" w:line="278" w:lineRule="auto"/>
        <w:ind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:rsidR="00392B84" w:rsidRPr="00E52419" w:rsidRDefault="002D4D2A">
      <w:pPr>
        <w:autoSpaceDE w:val="0"/>
        <w:autoSpaceDN w:val="0"/>
        <w:spacing w:before="238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</w:p>
    <w:p w:rsidR="00392B84" w:rsidRPr="00E52419" w:rsidRDefault="002D4D2A">
      <w:pPr>
        <w:autoSpaceDE w:val="0"/>
        <w:autoSpaceDN w:val="0"/>
        <w:spacing w:before="190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</w:p>
    <w:p w:rsidR="00392B84" w:rsidRPr="00E52419" w:rsidRDefault="002D4D2A">
      <w:pPr>
        <w:autoSpaceDE w:val="0"/>
        <w:autoSpaceDN w:val="0"/>
        <w:spacing w:before="190" w:after="0" w:line="283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-мя, -ий, -ие, -ия, а также кроме 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:rsidR="00392B84" w:rsidRPr="00E52419" w:rsidRDefault="002D4D2A">
      <w:pPr>
        <w:autoSpaceDE w:val="0"/>
        <w:autoSpaceDN w:val="0"/>
        <w:spacing w:before="238" w:after="0" w:line="230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писать под диктовку тексты объёмом не более 80 слов с учётом изученных правил правописания;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орфографические и пунктуацион​ные ошибки на изученные правила, описки;</w:t>
      </w:r>
    </w:p>
    <w:p w:rsidR="00392B84" w:rsidRPr="00E52419" w:rsidRDefault="002D4D2A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352" w:right="690" w:bottom="372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72" w:line="220" w:lineRule="exact"/>
        <w:rPr>
          <w:lang w:val="ru-RU"/>
        </w:rPr>
      </w:pPr>
    </w:p>
    <w:p w:rsidR="00392B84" w:rsidRPr="00E52419" w:rsidRDefault="002D4D2A">
      <w:pPr>
        <w:autoSpaceDE w:val="0"/>
        <w:autoSpaceDN w:val="0"/>
        <w:spacing w:after="0" w:line="353" w:lineRule="auto"/>
        <w:ind w:right="144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подробный пересказ текста (устно и пись​менно);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392B84" w:rsidRPr="00E52419" w:rsidRDefault="002D4D2A">
      <w:pPr>
        <w:autoSpaceDE w:val="0"/>
        <w:autoSpaceDN w:val="0"/>
        <w:spacing w:before="238" w:after="0" w:line="317" w:lineRule="auto"/>
        <w:rPr>
          <w:lang w:val="ru-RU"/>
        </w:rPr>
      </w:pP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 w:rsidRPr="00E524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терпретировать и обобщать содержащуюся в тексте информацию;</w:t>
      </w:r>
      <w:r w:rsidRPr="00E52419">
        <w:rPr>
          <w:lang w:val="ru-RU"/>
        </w:rPr>
        <w:br/>
      </w:r>
      <w:r w:rsidRPr="00E52419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392B84" w:rsidRPr="00E52419" w:rsidRDefault="00392B84">
      <w:pPr>
        <w:rPr>
          <w:lang w:val="ru-RU"/>
        </w:rPr>
        <w:sectPr w:rsidR="00392B84" w:rsidRPr="00E52419">
          <w:pgSz w:w="11900" w:h="16840"/>
          <w:pgMar w:top="292" w:right="750" w:bottom="1440" w:left="1086" w:header="720" w:footer="720" w:gutter="0"/>
          <w:cols w:space="720" w:equalWidth="0">
            <w:col w:w="10064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64" w:line="220" w:lineRule="exact"/>
        <w:rPr>
          <w:lang w:val="ru-RU"/>
        </w:rPr>
      </w:pPr>
    </w:p>
    <w:p w:rsidR="00392B84" w:rsidRDefault="002D4D2A">
      <w:pPr>
        <w:autoSpaceDE w:val="0"/>
        <w:autoSpaceDN w:val="0"/>
        <w:spacing w:after="58" w:line="374" w:lineRule="auto"/>
        <w:ind w:right="13968"/>
      </w:pPr>
      <w:r>
        <w:rPr>
          <w:rFonts w:ascii="Times New Roman" w:eastAsia="Times New Roman" w:hAnsi="Times New Roman"/>
          <w:b/>
          <w:color w:val="000000"/>
          <w:sz w:val="12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w w:val="102"/>
          <w:sz w:val="11"/>
        </w:rPr>
        <w:t>1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058"/>
        <w:gridCol w:w="330"/>
        <w:gridCol w:w="690"/>
        <w:gridCol w:w="712"/>
        <w:gridCol w:w="24476"/>
      </w:tblGrid>
      <w:tr w:rsidR="00392B84">
        <w:trPr>
          <w:trHeight w:hRule="exact" w:val="218"/>
        </w:trPr>
        <w:tc>
          <w:tcPr>
            <w:tcW w:w="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10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352"/>
              <w:jc w:val="both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244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392B84">
        <w:trPr>
          <w:trHeight w:hRule="exact" w:val="338"/>
        </w:trPr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2B84" w:rsidRDefault="00392B84"/>
        </w:tc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2B84" w:rsidRDefault="00392B84"/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27558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ОБУЧЕНИЕ ГРАМОТЕ</w:t>
            </w:r>
          </w:p>
        </w:tc>
      </w:tr>
      <w:tr w:rsidR="00392B84">
        <w:trPr>
          <w:trHeight w:hRule="exact" w:val="218"/>
        </w:trPr>
        <w:tc>
          <w:tcPr>
            <w:tcW w:w="27558" w:type="dxa"/>
            <w:gridSpan w:val="6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Развитие речи</w:t>
            </w:r>
          </w:p>
        </w:tc>
      </w:tr>
      <w:tr w:rsidR="00392B84">
        <w:trPr>
          <w:trHeight w:hRule="exact" w:val="10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Составление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небольших рассказов повествовательного характера по серии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сюжетных картинок, материалам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собственных игр,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занятий, наблюдений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https://www.youtube.com/watch?v=eFSrrcfGk1U</w:t>
            </w:r>
          </w:p>
        </w:tc>
      </w:tr>
      <w:tr w:rsidR="00392B84">
        <w:trPr>
          <w:trHeight w:hRule="exact" w:val="218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Фонетика</w:t>
            </w:r>
          </w:p>
        </w:tc>
      </w:tr>
      <w:tr w:rsidR="00392B84">
        <w:trPr>
          <w:trHeight w:hRule="exact" w:val="15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Звуки речи.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Интонационное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выделение звука в слове. Определение частотного звука в стихотворении.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Называние слов с заданным звуком.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Дифференциация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близких по акустико-артикуляционным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признакам звуков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  <w:tr w:rsidR="00392B84">
        <w:trPr>
          <w:trHeight w:hRule="exact" w:val="20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Установление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последовательности звуков в слове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количества звуков.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 слов, различающихся одним или несколькими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звуками. Звуковой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анализ слова, работа со звуковыми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моделями: построение модели звукового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состава слова, подбор слов,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соответствующих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заданной модели.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  <w:tr w:rsidR="00392B84">
        <w:trPr>
          <w:trHeight w:hRule="exact" w:val="13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Особенность гласных звуков. Особенность согласных звуков.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Различение гласных и согласных звуков.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места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ударения. Различение гласных ударных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 безударных.</w:t>
            </w:r>
          </w:p>
          <w:p w:rsidR="00392B84" w:rsidRDefault="002D4D2A">
            <w:pPr>
              <w:autoSpaceDE w:val="0"/>
              <w:autoSpaceDN w:val="0"/>
              <w:spacing w:before="1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Ударный слог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  <w:tr w:rsidR="00392B84">
        <w:trPr>
          <w:trHeight w:hRule="exact" w:val="8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2.4.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52" w:lineRule="auto"/>
              <w:ind w:left="46"/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Различение твёрдых и мягких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согласных звуков.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  <w:tr w:rsidR="00392B84">
        <w:trPr>
          <w:trHeight w:hRule="exact" w:val="12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Дифференциация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парных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твёрдости — мягкости согласных звуков. 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Дифференциация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парных по звонкости— глухости звуков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(без введения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терминов «звонкость»,«глухость»).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68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058"/>
        <w:gridCol w:w="330"/>
        <w:gridCol w:w="690"/>
        <w:gridCol w:w="712"/>
        <w:gridCol w:w="24476"/>
      </w:tblGrid>
      <w:tr w:rsidR="00392B84">
        <w:trPr>
          <w:trHeight w:hRule="exact" w:val="14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2.6.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Слог как минимальная произносительная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единица.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Слогообразующая функция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гласных звуков.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количества слогов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слове. Деление слов на слоги (простые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однозначные случаи)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  <w:tr w:rsidR="00392B84">
        <w:trPr>
          <w:trHeight w:hRule="exact" w:val="216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27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 w:rsidRPr="00C627D8">
        <w:trPr>
          <w:trHeight w:hRule="exact" w:val="218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Раздел 3.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Письмо. Орфография и пунктуация</w:t>
            </w:r>
          </w:p>
        </w:tc>
      </w:tr>
      <w:tr w:rsidR="00392B84">
        <w:trPr>
          <w:trHeight w:hRule="exact" w:val="17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Развитие мелкой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моторики пальцев и движения руки.</w:t>
            </w:r>
          </w:p>
          <w:p w:rsidR="00392B84" w:rsidRDefault="002D4D2A">
            <w:pPr>
              <w:autoSpaceDE w:val="0"/>
              <w:autoSpaceDN w:val="0"/>
              <w:spacing w:before="12" w:after="0" w:line="254" w:lineRule="auto"/>
              <w:ind w:left="46"/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Развитие умения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ориентироваться на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пространстве листа в тетради и на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гигиенических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требований, которые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соблюдать во время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письма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https://videouroki.net/razrabotki/razvitiie-mielkoi-motoriki-i-navykov-pis-ma-u-mladshikh-shkol-nikov.html</w:t>
            </w:r>
          </w:p>
        </w:tc>
      </w:tr>
      <w:tr w:rsidR="00392B84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произношением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11020139502998305088?text=видеоурок%20Письмо%20под%20диктовку%20слов%20и%20предложений%2C%20написание%20которых%20не%20расходится%20с%20их%20произношением&amp;path=yandex_search&amp;parent-reqid=1659827708719498-634110634203295169-sas6-5251-de0-sas-l7-balancer-8080-BAL-3091&amp;from_type=vast</w:t>
            </w:r>
          </w:p>
        </w:tc>
      </w:tr>
      <w:tr w:rsidR="00392B84">
        <w:trPr>
          <w:trHeight w:hRule="exact" w:val="57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Усвоение приёмов последовательности правильного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списывания текста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18261479426639566342?text=видеоурок%20Усвоение%20приёмов%20последовательности%20правильного%20списывания%20текста&amp;path=yandex_search&amp;parent-reqid=1659827774764264-1333873864324780347-sas3-0812-bb9-sas-l7-balancer-8080-BAL-500&amp;from_type=vast</w:t>
            </w:r>
          </w:p>
        </w:tc>
      </w:tr>
      <w:tr w:rsidR="00392B84">
        <w:trPr>
          <w:trHeight w:hRule="exact" w:val="8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Понимание функции небуквенных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графических средств: пробела между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словами, знака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переноса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  <w:tr w:rsidR="00392B84">
        <w:trPr>
          <w:trHeight w:hRule="exact" w:val="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3.5.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применением: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раздельное написание слов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13753630588070949978?text=видеоурок%20Знакомство%20с%20правилами%20правописания%20и%20их%20применением%3A%20раздельное%20написание%20слов&amp;path=yandex_search&amp;parent-reqid=1659827831901240-16998319745156359922-sas2-0036-sas-l7-balancer-8080-BAL-357&amp;from_type=vast</w:t>
            </w:r>
          </w:p>
        </w:tc>
      </w:tr>
      <w:tr w:rsidR="00392B84">
        <w:trPr>
          <w:trHeight w:hRule="exact" w:val="11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3.6.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применением: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обозначение гласных после шипящих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сочетаниях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жи, ши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(в положении под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ударением)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15612692366174151708?text=видеоурок%20Знакомство%20с%20правилами%20правописания%20и%20их%20применением%3A%20обозначение%20гласных%20после%20шипящих%20в%20сочетаниях%20жи%2C%20ши%20%28в%20положении%20под%20ударением%29&amp;path=ya</w:t>
            </w:r>
          </w:p>
        </w:tc>
      </w:tr>
      <w:tr w:rsidR="00392B84">
        <w:trPr>
          <w:trHeight w:hRule="exact" w:val="6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3.7.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применением: ч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а, ща, чу, щу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17002392417469918272?text=видеоурок%20Знакомство%20с%20правилами%20правописания%20и%20их%20применением%3A%20ча%2C%20ща%2C%20чу%2C%20щу&amp;path=yandex_search&amp;parent-reqid=1659827910359859-18292281224929724814-sas3-0731-085-sas-l7-balancer-8080-BAL-6336&amp;from_type=vast</w:t>
            </w:r>
          </w:p>
        </w:tc>
      </w:tr>
      <w:tr w:rsidR="00392B84">
        <w:trPr>
          <w:trHeight w:hRule="exact" w:val="11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3.8.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применением: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прописная буква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начале предложения, в именах собственных (имена людей, клички животных)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https://www.youtube.com/watch?v=2h5s1MNuKxk</w:t>
            </w:r>
          </w:p>
        </w:tc>
      </w:tr>
      <w:tr w:rsidR="00392B84">
        <w:trPr>
          <w:trHeight w:hRule="exact" w:val="85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3.9.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применением: перенос слов по слогам без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стечения согласных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13110765931228255549?text=видеоурок%20Знакомство%20с%20правилами%20правописания%20и%20их%20применением%3A%20перенос%20слов%20по%20слогам%20без%20стечения%20согласных&amp;path=yandex_search&amp;parent-reqid=1659827965224689-4506871482910475164-sas6-5250-e7c-sas-l7-balancer-8080-BAL-5&amp;from_type=vast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43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058"/>
        <w:gridCol w:w="330"/>
        <w:gridCol w:w="690"/>
        <w:gridCol w:w="712"/>
        <w:gridCol w:w="24476"/>
      </w:tblGrid>
      <w:tr w:rsidR="00392B84">
        <w:trPr>
          <w:trHeight w:hRule="exact" w:val="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3.10.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правописания и их применением: знаки препинания в конце предложения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https://www.youtube.com/watch?v=f6_uBmgewqk</w:t>
            </w:r>
          </w:p>
        </w:tc>
      </w:tr>
      <w:tr w:rsidR="00392B84">
        <w:trPr>
          <w:trHeight w:hRule="exact" w:val="216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70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СИСТЕМАТИЧЕСКИЙ КУРС</w:t>
            </w:r>
          </w:p>
        </w:tc>
      </w:tr>
      <w:tr w:rsidR="00392B84" w:rsidRPr="00C627D8">
        <w:trPr>
          <w:trHeight w:hRule="exact" w:val="218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Раздел 1.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Общие сведения о языке</w:t>
            </w:r>
          </w:p>
        </w:tc>
      </w:tr>
      <w:tr w:rsidR="00392B84">
        <w:trPr>
          <w:trHeight w:hRule="exact" w:val="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Язык как основное средство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человеческого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общения.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Осознание целей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 ситуаций общения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https://www.youtube.com/watch?v=vrVzg8xknlc</w:t>
            </w:r>
          </w:p>
        </w:tc>
      </w:tr>
      <w:tr w:rsidR="00392B84">
        <w:trPr>
          <w:trHeight w:hRule="exact" w:val="216"/>
        </w:trPr>
        <w:tc>
          <w:tcPr>
            <w:tcW w:w="1350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27558" w:type="dxa"/>
            <w:gridSpan w:val="6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Фонетика</w:t>
            </w:r>
          </w:p>
        </w:tc>
      </w:tr>
      <w:tr w:rsidR="00392B84">
        <w:trPr>
          <w:trHeight w:hRule="exact" w:val="10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Звуки речи. Гласные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 согласные звуки, их различение. Ударение в слове. Гласные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ударные и безударные.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Твёрдые и мягкие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согласные звуки, их различение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8561324756484031336?text=видеоурок%20Звуки%20речи.%20Гласные%20и%20согласные%20звуки%2C%20их%20различение.%20Ударение%20в%20слове.%20Гласные%20ударные%20и%20безударные.%20Твёрдые%20и%20мягкие%20согласные%20звуки%2C%20их%20различе</w:t>
            </w:r>
          </w:p>
        </w:tc>
      </w:tr>
      <w:tr w:rsidR="00392B84">
        <w:trPr>
          <w:trHeight w:hRule="exact" w:val="9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Звонкие и глухие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согласные звуки, их различение.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Согласный звук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 xml:space="preserve"> [й’]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и гласный звук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[и]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Шипящие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[ж], [ш], [ч’], [щ’]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8653635991257312081?text=видеоурок%20Звонкие%20и%20глухие%20согласные%20звуки%2C%20их%20различение.%20Согласный%20звук%20%5Bй’%5D%20и%20гласный%20звук%20%5Bи%5D.%20Шипящие%20%5Bж%5D%2C%20%5Bш%5D%2C%20%5Bч’%5D%2C%20%</w:t>
            </w:r>
          </w:p>
        </w:tc>
      </w:tr>
      <w:tr w:rsidR="00392B84">
        <w:trPr>
          <w:trHeight w:hRule="exact" w:val="8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Слог. Определение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количества слогов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слове. Ударный слог. Деление слов на слоги (простые случаи, без стечения согласных)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9205980863713638334?text=видеоурок%20Слог.%20Определение%20количества%20слогов%20в%20слове.%20Ударный%20слог.%20Деление%20слов%20на%20слоги%20%28простые%20случаи%2C%20без%20стечения%20согласных%29&amp;path=yandex_search&amp;parent-reqid=165982</w:t>
            </w:r>
          </w:p>
        </w:tc>
      </w:tr>
      <w:tr w:rsidR="00392B84">
        <w:trPr>
          <w:trHeight w:hRule="exact" w:val="218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Графика</w:t>
            </w:r>
          </w:p>
        </w:tc>
      </w:tr>
      <w:tr w:rsidR="00392B84" w:rsidRPr="00C627D8">
        <w:trPr>
          <w:trHeight w:hRule="exact" w:val="231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 и буква.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Различение звуков и букв. Обозначение на письме твёрдости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согласных звуков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буквами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а, о, у, ы, э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слова с буквой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э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Обозначение на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письме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мягкости согласных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звуков буквами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е, ё, ю, я, и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 Функции букв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е, ё, ю, я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 Мягкий знак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как показатель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мягкости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предшествующего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согласного звука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конце слова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https://yandex.ru/video/preview/14291171286386581492?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4" w:right="112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=видеоурок%20Звук%20и%20буква.%20Различение%20звуков%20и%20букв.%20Обозначение%20на%20письме%20твёрдости%20согласных%20звуков%20буквами%20а%2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%20о%2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%20у%2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%20ы%2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%20э%3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%20слова%20с%20буквой%20э.%20Обозначение%20на%20письме%20мягкости%20согласн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=1659828223763006-7765233552058553741-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1-1620-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-9468&amp;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</w:p>
        </w:tc>
      </w:tr>
      <w:tr w:rsidR="00392B84">
        <w:trPr>
          <w:trHeight w:hRule="exact" w:val="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Установление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соотношения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звукового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буквенного состава слова в словах типа стол, конь.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13095609947257599824?text=видеоурок%20Установление%20соотношения%20звукового%20и%20буквенного%20состава%20слова%20в%20словах%20типа%20стол%2C%20конь.&amp;path=yandex_search&amp;parent-reqid=1659828299388355-12274121012960086021-vla1-4651-vla-l7-balancer-8080-BAL-8393&amp;from_type=vast</w:t>
            </w:r>
          </w:p>
        </w:tc>
      </w:tr>
      <w:tr w:rsidR="00392B84">
        <w:trPr>
          <w:trHeight w:hRule="exact" w:val="7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небуквенных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графических средств: пробела между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словами, знака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переноса.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7912413990548677724?text=видеоурок%20Использование%20небуквенных%20графических%20средств%3A%20пробела%20между%20словами%2C%20знака%20переноса.&amp;path=yandex_search&amp;parent-reqid=1659828322246131-3568227436986721642-vla1-5172-vla-l7-balancer-8080-BAL-2327&amp;from_type=vast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704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058"/>
        <w:gridCol w:w="330"/>
        <w:gridCol w:w="690"/>
        <w:gridCol w:w="712"/>
        <w:gridCol w:w="24476"/>
      </w:tblGrid>
      <w:tr w:rsidR="00392B84">
        <w:trPr>
          <w:trHeight w:hRule="exact" w:val="10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Русский алфавит: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правильное название букв, знание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последовательности.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алфавита для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упорядочения списка слов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18211823341978522576?text=видеоурок%20Русский%20алфавит%3A%20правильное%20название%20букв%2C%20знание%20их%20последовательности.%20Использование%20алфавита%20для%20упорядочения%20списка%20слов&amp;path=yandex_search&amp;parent-reqid=165982835601</w:t>
            </w:r>
          </w:p>
        </w:tc>
      </w:tr>
      <w:tr w:rsidR="00392B84">
        <w:trPr>
          <w:trHeight w:hRule="exact" w:val="216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Лексика и морфология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Слово как единица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языка (ознакомление).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8325176602330918086?text=видеоурок%20Слово%20как%20единица%20языка%20%28ознакомление%29.&amp;path=yandex_search&amp;parent-reqid=1659828434337812-12987296778707191291-vla1-3092-vla-l7-balancer-8080-BAL-7452&amp;from_type=vast</w:t>
            </w:r>
          </w:p>
        </w:tc>
      </w:tr>
      <w:tr w:rsidR="00392B84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Слово как название предмета, признака предмета, действия предмета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(ознакомление).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8186475011318617607?text=видеоурок%20Слово%20как%20название%20предмета%2C%20признака%20предмета%2C%20действия%20предмета%20%28ознакомление%29.&amp;path=yandex_search&amp;parent-reqid=1659828459249516-4122586295675188856-vla1-0471-vla-l7-balancer-8080-BAL-9390&amp;from_type=vast</w:t>
            </w:r>
          </w:p>
        </w:tc>
      </w:tr>
      <w:tr w:rsidR="00392B84">
        <w:trPr>
          <w:trHeight w:hRule="exact" w:val="45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4.3.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Выявление слов,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значение которых требует уточнения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https://interneturok.ru/lesson/russian/8-klass/predlozheniya-s-obraweniyami-vvodnymi-slovami-i-mezhdometiyami/znaki-prepinaniya-v-predlozheniyah-s-utochnyayuschimi-poyasnitelnymi-i-prisoedinitelnymi-chlenami-predlozheniya</w:t>
            </w:r>
          </w:p>
        </w:tc>
      </w:tr>
      <w:tr w:rsidR="00392B84">
        <w:trPr>
          <w:trHeight w:hRule="exact" w:val="218"/>
        </w:trPr>
        <w:tc>
          <w:tcPr>
            <w:tcW w:w="135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12</w:t>
            </w:r>
          </w:p>
        </w:tc>
        <w:tc>
          <w:tcPr>
            <w:tcW w:w="25878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Синтаксис</w:t>
            </w:r>
          </w:p>
        </w:tc>
      </w:tr>
      <w:tr w:rsidR="00392B84">
        <w:trPr>
          <w:trHeight w:hRule="exact" w:val="9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Предложение как единица языка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(ознакомление).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Слово, предложение (наблюдение над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сходством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различием).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9520826809978645318?text=видеоурок%20Предложение%20как%20единица%20языка%20%28ознакомление%29.%20Слово%2C%20предложение%20%28наблюдение%20над%20сходством%20и%20различием%29.&amp;path=yandex_search&amp;parent-reqid=1659828598471442-708884719349180284-sas3-0810-0fd-sas-l7-balancer-8080-BAL-586&amp;from_type=vast</w:t>
            </w:r>
          </w:p>
        </w:tc>
      </w:tr>
      <w:tr w:rsidR="00392B84">
        <w:trPr>
          <w:trHeight w:hRule="exact" w:val="57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Установление связи слов в предложении при помощи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смысловых вопросов.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4411414891916003507?text=видеоурок%20Установление%20связи%20слов%20в%20предложении%20при%20помощи%20смысловых%20вопросов.&amp;path=yandex_search&amp;parent-reqid=1659828715905956-9560575662612774268-sas2-0343-sas-l7-balancer-8080-BAL-4425&amp;from_type=vast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5.3.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7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Восстановление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деформированных предложений.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9921934508605690170?text=видеоурок%20Восстановление%20деформированных%20предложений.&amp;path=yandex_search&amp;parent-reqid=1659828736265180-13685276367859952162-sas2-0343-sas-l7-balancer-8080-BAL-4782&amp;from_type=vast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5.4.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Составление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предложений из набора форм слов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16983157499825834854?text=видеоурок%20Составление%20предложений%20из%20набора%20форм%20слов&amp;path=yandex_search&amp;parent-reqid=1659828837978749-10251019561243184707-sas3-0704-ded-sas-l7-balancer-8080-BAL-1396&amp;from_type=vast</w:t>
            </w:r>
          </w:p>
        </w:tc>
      </w:tr>
      <w:tr w:rsidR="00392B84">
        <w:trPr>
          <w:trHeight w:hRule="exact" w:val="216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20"/>
        </w:trPr>
        <w:tc>
          <w:tcPr>
            <w:tcW w:w="27558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Орфография и пунктуация</w:t>
            </w:r>
          </w:p>
        </w:tc>
      </w:tr>
      <w:tr w:rsidR="00392B84">
        <w:trPr>
          <w:trHeight w:hRule="exact" w:val="430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6.1.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Ознакомление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применение: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раздельное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написание слов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 предложении;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прописная буква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начале предложения и в именах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собственных: в именах и фамилиях людей,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кличках животных;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перенос слов (без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учёта морфемного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членения слова);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гласные после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шипящих в сочетаниях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жи, ши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(в положении под ударением),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 xml:space="preserve">ча,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ща, чу, щу;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сочетания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чк, чн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слова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непроверяемыми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гласными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согласными (перечень слов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словаре учебника);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знаки препинания в конце предложения: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точка,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вопросительный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восклицательный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знаки.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https://www.youtube.com/watch?v=Sh9RzyKH76I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35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058"/>
        <w:gridCol w:w="330"/>
        <w:gridCol w:w="690"/>
        <w:gridCol w:w="712"/>
        <w:gridCol w:w="24476"/>
      </w:tblGrid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Усвоение алгоритма списывания текста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https://www.youtube.com/watch?v=bomuspKEy9c</w:t>
            </w:r>
          </w:p>
        </w:tc>
      </w:tr>
      <w:tr w:rsidR="00392B84">
        <w:trPr>
          <w:trHeight w:hRule="exact" w:val="216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14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275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Развитие речи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7.1.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Речь как основная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форма общения между людьми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https://www.youtube.com/watch?v=OkAwKCzua2g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7.2.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Текст как единица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речи (ознакомление).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8325176602330918086?text=видеоурок%20Текст%20как%20единица%20речи%20%28ознакомление%29.&amp;path=yandex_search&amp;parent-reqid=1659829136463439-14786475455286565600-vla1-5537-vla-l7-balancer-8080-BAL-9566&amp;from_type=vast</w:t>
            </w:r>
          </w:p>
        </w:tc>
      </w:tr>
      <w:tr w:rsidR="00392B84">
        <w:trPr>
          <w:trHeight w:hRule="exact" w:val="57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7.3.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Осознание ситуации общения: с какой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целью, с кем и где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происходит общение.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https://infourok.ru/prezentaciya-po-russkomu-yaziku-na-temu-situaciya-obscheniya-celi-v-obschenii-2919316.html</w:t>
            </w:r>
          </w:p>
        </w:tc>
      </w:tr>
      <w:tr w:rsidR="00392B84">
        <w:trPr>
          <w:trHeight w:hRule="exact" w:val="93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7.4.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Ситуации устного общения (чтение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диалогов по ролям, просмотр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видеоматериалов, прослушивание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аудиозаписи).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5067983579917398207?text=видеоурок%20Ситуации%20устного%20общения%20%28чтение%20диалогов%20по%20ролям%2C%20просмотр%20видеоматериалов%2C%20прослушивание%20аудиозаписи%29.&amp;path=yandex_search&amp;parent-reqid=1659829204137508-720191196827647195-sas2-2338-sas-l7-balancer-8080-BAL-6705&amp;from_type=vast</w:t>
            </w:r>
          </w:p>
        </w:tc>
      </w:tr>
      <w:tr w:rsidR="00392B84">
        <w:trPr>
          <w:trHeight w:hRule="exact" w:val="11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7.5.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Овладение нормами речевого этикета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ситуациях учебного и бытового общения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(приветствие,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прощание, извинение, благодарность,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обращение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просьбой)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https://www.youtube.com/watch?v=6NfWMa7TuLA</w:t>
            </w:r>
          </w:p>
        </w:tc>
      </w:tr>
      <w:tr w:rsidR="00392B84">
        <w:trPr>
          <w:trHeight w:hRule="exact" w:val="218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Резервное время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15</w:t>
            </w:r>
          </w:p>
        </w:tc>
        <w:tc>
          <w:tcPr>
            <w:tcW w:w="25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338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4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165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15</w:t>
            </w:r>
          </w:p>
        </w:tc>
        <w:tc>
          <w:tcPr>
            <w:tcW w:w="2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2D4D2A">
      <w:pPr>
        <w:autoSpaceDE w:val="0"/>
        <w:autoSpaceDN w:val="0"/>
        <w:spacing w:before="118" w:after="58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11"/>
        </w:rPr>
        <w:t>2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46"/>
        <w:gridCol w:w="1448"/>
        <w:gridCol w:w="330"/>
        <w:gridCol w:w="690"/>
        <w:gridCol w:w="714"/>
        <w:gridCol w:w="12442"/>
      </w:tblGrid>
      <w:tr w:rsidR="00392B84">
        <w:trPr>
          <w:trHeight w:hRule="exact" w:val="218"/>
        </w:trPr>
        <w:tc>
          <w:tcPr>
            <w:tcW w:w="2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12442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392B84">
        <w:trPr>
          <w:trHeight w:hRule="exact" w:val="336"/>
        </w:trPr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92B84" w:rsidRDefault="00392B84"/>
        </w:tc>
        <w:tc>
          <w:tcPr>
            <w:tcW w:w="2702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392B84" w:rsidRDefault="00392B84"/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702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392B84" w:rsidRDefault="00392B84"/>
        </w:tc>
      </w:tr>
      <w:tr w:rsidR="00392B84" w:rsidRPr="00C627D8">
        <w:trPr>
          <w:trHeight w:hRule="exact" w:val="218"/>
        </w:trPr>
        <w:tc>
          <w:tcPr>
            <w:tcW w:w="158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Раздел 1.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Общие сведения о языке</w:t>
            </w:r>
          </w:p>
        </w:tc>
      </w:tr>
      <w:tr w:rsidR="00392B84" w:rsidRPr="00C627D8">
        <w:trPr>
          <w:trHeight w:hRule="exact" w:val="93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54" w:lineRule="auto"/>
              <w:ind w:left="46"/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Язык как основное средство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человеческого общения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явление национальной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культуры.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Многообразие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языкового пространства России и мира (первоначальные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представления).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https://yandex.ru/video/preview/13840963263565949550?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видеоурок%20Язык%20как%20основное%20средство%20человеческого%20общения%20и%20явление%20национальной%20культуры.%20Многообразие%20языкового%20пространства%20России%20и%20мира%20%28первоначальные%20представления%29.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=1659830312999149-5374645872246119818-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0-8789-9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ea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-470&amp;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</w:p>
        </w:tc>
      </w:tr>
      <w:tr w:rsidR="00392B84">
        <w:trPr>
          <w:trHeight w:hRule="exact" w:val="45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292"/>
              <w:jc w:val="both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https://interneturok.ru/lesson/obshestvoznanie/10-klass/bchelovekb/vidy-i-formy-poznaniya</w:t>
            </w:r>
          </w:p>
        </w:tc>
      </w:tr>
      <w:tr w:rsidR="00392B84">
        <w:trPr>
          <w:trHeight w:hRule="exact" w:val="220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5870" w:type="dxa"/>
            <w:gridSpan w:val="6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Фонетика и графика</w:t>
            </w:r>
          </w:p>
        </w:tc>
      </w:tr>
      <w:tr w:rsidR="00392B84">
        <w:trPr>
          <w:trHeight w:hRule="exact" w:val="1810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 изученного в 1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классе: смыслоразличительная функция звуков; различение звуков и букв; различение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 и безударных гласных звуков, твёрдых и мягких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согласных звуков, звонких и глухих согласных звуков;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шипящие согласные звуки [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ж], [ш], [ч’], [щ’]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обозначение на письме твёрдости и мягкости согласных звуков, функции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букв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е, ё, ю, я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 согласный звук [й’] и гласный звук [и].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https://www.youtube.com/watch?v=3Wtmt3YtK2c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77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46"/>
        <w:gridCol w:w="1448"/>
        <w:gridCol w:w="330"/>
        <w:gridCol w:w="690"/>
        <w:gridCol w:w="714"/>
        <w:gridCol w:w="12442"/>
      </w:tblGrid>
      <w:tr w:rsidR="00392B84">
        <w:trPr>
          <w:trHeight w:hRule="exact" w:val="153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Парные и непарные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твёрдости — мягкости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согласные звуки. Парные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непарные по звонкости —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глухости согласные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звуки. Качественная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характеристика звука: гласный— согласный; гласный ударный— безударный; согласный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твёрдый — мягкий, парный —непарный; согласный звонкий— глухой, парный — непарный.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7" w:lineRule="auto"/>
              <w:ind w:left="46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7618693645242500148?text=видеоурок%20Парные%20и%20непарные%20по%20твёрдости%20—%20мягкости%20согласные%20звуки.%20Парные%20и%20непарные%20по%20звонкости%20—%20глухости%20согласные%20звуки.%20Качественная%20характеристика%20звука%3A%20гласный%20—%20согласный%3B%20гласный%20ударный%20—%20безударный%3B%20согласный%20твёрдый%20—%20мягкий%2C%20парный%20—%20непарный%3B%20согласный%20звонкий%20—%20глухой%2C%20парный%20—%20непарный.&amp;path=yandex_search&amp;parent-reqid=1659830634080544-3579475566042925378-vla1-4704-vla-l7-balancer-8080-BAL-173&amp;from_type=vast</w:t>
            </w:r>
          </w:p>
        </w:tc>
      </w:tr>
      <w:tr w:rsidR="00392B84">
        <w:trPr>
          <w:trHeight w:hRule="exact" w:val="93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54" w:lineRule="auto"/>
              <w:ind w:left="46"/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Функции ь: показатель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мягкости предшествующего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согласного в конце и в середине слова;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разделительный.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Использование на письме разделительных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ь.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https://www.youtube.com/watch?v=shfzXU9vO-A</w:t>
            </w:r>
          </w:p>
        </w:tc>
      </w:tr>
      <w:tr w:rsidR="00392B84">
        <w:trPr>
          <w:trHeight w:hRule="exact" w:val="6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2.4.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Установление соотношения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звукового и буквенного состава в словах с буквами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е, ё, ю, 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(в начале слова и после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гласных).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https://yandex.ru/video/preview/6132923571963683092?</w:t>
            </w:r>
          </w:p>
          <w:p w:rsidR="00392B84" w:rsidRDefault="002D4D2A">
            <w:pPr>
              <w:autoSpaceDE w:val="0"/>
              <w:autoSpaceDN w:val="0"/>
              <w:spacing w:before="12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видеоурок%20Установление%20соотношения%20звукового%20и%20буквенного%20состава%20в%20словах%20с%20буквами%20е%2C%20ё%2C%20ю%2C%20я%20%28в%20начале%20слова%20и%20после%20гласных%29.&amp;path=yandex_search&amp;parent-reqid=1659830683562255-14053073154246443582-vla1-5175-vla-l7-balancer-8080-BAL-7829&amp;from_type=vast</w:t>
            </w:r>
          </w:p>
        </w:tc>
      </w:tr>
      <w:tr w:rsidR="00392B84">
        <w:trPr>
          <w:trHeight w:hRule="exact" w:val="33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14460254907438649953?text=видеоурок%20Деление%20слов%20на%20слоги%20%28в%20том%20числе%20при%20стечении%20согласных%29.&amp;path=yandex_search&amp;parent-reqid=1659830715522580-9455897223128296514-vla1-5175-vla-l7-balancer-8080-BAL-5099&amp;from_type=vast</w:t>
            </w:r>
          </w:p>
        </w:tc>
      </w:tr>
      <w:tr w:rsidR="00392B84">
        <w:trPr>
          <w:trHeight w:hRule="exact" w:val="33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2.6.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6899670539123902032?text=видеоурок%20Использование%20знания%20алфавита%20при%20работе%20со%20словарями.&amp;path=yandex_search&amp;parent-reqid=1659830741667360-7448360810182158508-vla1-3880-vla-l7-balancer-8080-BAL-7506&amp;from_type=vast</w:t>
            </w:r>
          </w:p>
        </w:tc>
      </w:tr>
      <w:tr w:rsidR="00392B84">
        <w:trPr>
          <w:trHeight w:hRule="exact" w:val="818"/>
        </w:trPr>
        <w:tc>
          <w:tcPr>
            <w:tcW w:w="2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2.7.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небуквенных графических средств: пробела между словами, знака переноса, абзаца (красной строки),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пунктуационных знаков (в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пределах изученного)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https://interneturok.ru/lesson/russian/1-klass/nasha-rech/ot-predlozheniya-k-tekstu-chto-takoe-tekst-krasnaya-stroka</w:t>
            </w:r>
          </w:p>
        </w:tc>
      </w:tr>
      <w:tr w:rsidR="00392B84">
        <w:trPr>
          <w:trHeight w:hRule="exact" w:val="216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1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58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Лексика</w:t>
            </w:r>
          </w:p>
        </w:tc>
      </w:tr>
      <w:tr w:rsidR="00392B84">
        <w:trPr>
          <w:trHeight w:hRule="exact" w:val="64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Понимание слова как единства звучания и значения.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Лексическое значение слова (общее представление).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https://b1.cooksy.ru/articles/videourok-leksicheskoe-znachenie-slova-2-klass-shkola-rossii/</w:t>
            </w:r>
          </w:p>
        </w:tc>
      </w:tr>
      <w:tr w:rsidR="00392B84">
        <w:trPr>
          <w:trHeight w:hRule="exact" w:val="696"/>
        </w:trPr>
        <w:tc>
          <w:tcPr>
            <w:tcW w:w="2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Выявление слов, значение которых требует уточнения.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https://interneturok.ru/lesson/russian/2-klass/slovo/pryamoe-i-perenosnoe-znachenie-slov</w:t>
            </w:r>
          </w:p>
        </w:tc>
      </w:tr>
      <w:tr w:rsidR="00392B84">
        <w:trPr>
          <w:trHeight w:hRule="exact" w:val="45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Однозначные и многозначные слова (простые случаи,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наблюдение)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5040225277015258770?text=видеоурок%20Однозначные%20и%20многозначные%20слова%20%28простые%20случаи%2C%20наблюдение%29&amp;path=yandex_search&amp;parent-reqid=1659830984393673-15484870105926328925-sas3-0789-748-sas-l7-balancer-8080-BAL-1812&amp;from_type=vast</w:t>
            </w:r>
          </w:p>
        </w:tc>
      </w:tr>
      <w:tr w:rsidR="00392B84">
        <w:trPr>
          <w:trHeight w:hRule="exact" w:val="33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11145978130114657701?text=видеоурок%20Наблюдение%20за%20использованием%20в%20речи%20синонимов%2C%20антонимов&amp;path=yandex_search&amp;parent-reqid=1659831010948841-6922486416864112448-sas3-0686-21f-sas-l7-balancer-8080-BAL-8184&amp;from_type=vast</w:t>
            </w:r>
          </w:p>
        </w:tc>
      </w:tr>
      <w:tr w:rsidR="00392B84">
        <w:trPr>
          <w:trHeight w:hRule="exact" w:val="216"/>
        </w:trPr>
        <w:tc>
          <w:tcPr>
            <w:tcW w:w="1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1384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58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Состав слова (морфемика)</w:t>
            </w:r>
          </w:p>
        </w:tc>
      </w:tr>
      <w:tr w:rsidR="00392B84">
        <w:trPr>
          <w:trHeight w:hRule="exact" w:val="12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4.1.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Корень как обязательная часть слова. Однокоренные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(родственные) слова. Признаки однокоренных (родственных) слов. Различение однокоренных слов и синонимов,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однокоренных слов и слов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омонимичными корнями.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Выделение в словах корня (простые случаи)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https://interneturok.ru/lesson/russian/3-klass/sostav-slova/koren-slova-odnokorennye-slova-napisanie-kornya-v-odnokorennyh-slovah</w:t>
            </w:r>
          </w:p>
        </w:tc>
      </w:tr>
      <w:tr w:rsidR="00392B84">
        <w:trPr>
          <w:trHeight w:hRule="exact" w:val="69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4.2.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Окончание как изменяемая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часть слова. Изменение формы слова с помощью окончания.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2932358165688264413?text=видеоурок%20Окончание%20как%20изменяемая%20часть%20слова.%20Изменение%20формы%20слова%20с%20помощью%20окончания.%20Различение%20изменяемых%20и%20неизменяемых%20слов&amp;path=yandex_search&amp;parent-reqid=1659831201736337-17165780133823651054-sas3-0918-918-sas-l7-balancer-8080-BAL-9736&amp;from_type=vast</w:t>
            </w:r>
          </w:p>
        </w:tc>
      </w:tr>
      <w:tr w:rsidR="00392B84">
        <w:trPr>
          <w:trHeight w:hRule="exact" w:val="460"/>
        </w:trPr>
        <w:tc>
          <w:tcPr>
            <w:tcW w:w="2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4.3.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Суффикс как часть слова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(наблюдение). Приставка как часть слова (наблюдение)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https://interneturok.ru/lesson/russian/3-klass/sostav-slova/ponyatie-o-pristavke-i-suffikse-obrazovanie-slov-s-pomoschyu-pristavok-i-suffiksov</w:t>
            </w:r>
          </w:p>
        </w:tc>
      </w:tr>
      <w:tr w:rsidR="00392B84">
        <w:trPr>
          <w:trHeight w:hRule="exact" w:val="216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6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6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14</w:t>
            </w:r>
          </w:p>
        </w:tc>
        <w:tc>
          <w:tcPr>
            <w:tcW w:w="1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98"/>
        </w:trPr>
        <w:tc>
          <w:tcPr>
            <w:tcW w:w="158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Морфология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312" w:bottom="380" w:left="630" w:header="720" w:footer="720" w:gutter="0"/>
          <w:cols w:space="720" w:equalWidth="0">
            <w:col w:w="15898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46"/>
        <w:gridCol w:w="1448"/>
        <w:gridCol w:w="330"/>
        <w:gridCol w:w="690"/>
        <w:gridCol w:w="714"/>
        <w:gridCol w:w="12442"/>
      </w:tblGrid>
      <w:tr w:rsidR="00392B84">
        <w:trPr>
          <w:trHeight w:hRule="exact" w:val="57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Имя существительное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(ознакомление): общее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значение, вопросы («кто?»,«что?»), употреб​ление в речи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2366811413896743484?text=видеоурок%20Имя%20существительное%20%28ознакомление%29%3A%20общее%20значение%2C%20вопросы%20%28«кто%3F»%2C%20«что%3F»%29%2C%20употребление%20в%20речи&amp;path=yandex_search&amp;parent-reqid=1659833687244014-16741000126197951566-vla1-3419-vla-l7-balancer-8080-BAL-6760&amp;from_type=vast</w:t>
            </w:r>
          </w:p>
        </w:tc>
      </w:tr>
      <w:tr w:rsidR="00392B84">
        <w:trPr>
          <w:trHeight w:hRule="exact" w:val="57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5.2.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Глагол (ознакомление): общее значение, вопросы («что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делать?», «что сделать?» и др.), употреб​ление в речи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https://interneturok.ru/lesson/russian/2-klass/glagol/chto-takoe-glagol</w:t>
            </w:r>
          </w:p>
        </w:tc>
      </w:tr>
      <w:tr w:rsidR="00392B84">
        <w:trPr>
          <w:trHeight w:hRule="exact" w:val="774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5.3.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Имя прилагательное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(ознакомление): общее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значение, вопросы («какой?»,«какая?», «какое?», «какие?»), употребление  в речи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https://interneturok.ru/lesson/russian/5-klass/vvodnyy-kurs-morfologiya-orfografiya/imya-prilagatelnoe-kak-chast-rechi</w:t>
            </w:r>
          </w:p>
        </w:tc>
      </w:tr>
      <w:tr w:rsidR="00392B84">
        <w:trPr>
          <w:trHeight w:hRule="exact" w:val="576"/>
        </w:trPr>
        <w:tc>
          <w:tcPr>
            <w:tcW w:w="2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5.4.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Предлог. Отличие предлогов от приставок. Наиболее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распространённые предлоги: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в, на, из, без, над, до, у, о, об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и др.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https://interneturok.ru/lesson/russian/3-klass/pravopisanie/pravopisanie-predlogov-i-pristavok</w:t>
            </w:r>
          </w:p>
        </w:tc>
      </w:tr>
      <w:tr w:rsidR="00392B84">
        <w:trPr>
          <w:trHeight w:hRule="exact" w:val="218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19</w:t>
            </w:r>
          </w:p>
        </w:tc>
        <w:tc>
          <w:tcPr>
            <w:tcW w:w="1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58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Синтаксис</w:t>
            </w:r>
          </w:p>
        </w:tc>
      </w:tr>
      <w:tr w:rsidR="00392B84">
        <w:trPr>
          <w:trHeight w:hRule="exact" w:val="6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6.1.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Порядок слов в предложении; связь слов в предложении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(повторение).</w:t>
            </w:r>
          </w:p>
          <w:p w:rsidR="00392B84" w:rsidRDefault="002D4D2A">
            <w:pPr>
              <w:autoSpaceDE w:val="0"/>
              <w:autoSpaceDN w:val="0"/>
              <w:spacing w:before="12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Предложение как единица языка.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9438170069249216249?text=видеоурок%20Порядок%20слов%20в%20предложении%3B%20связь%20слов%20в%20предложении%20%28повторение%29.%20Предложение%20как%20единица%20языка.&amp;path=yandex_search&amp;parent-reqid=1659833961919325-9700728716842978286-vla1-4317-vla-l7-balancer-8080-BAL-1885&amp;from_type=vast</w:t>
            </w:r>
          </w:p>
        </w:tc>
      </w:tr>
      <w:tr w:rsidR="00392B84">
        <w:trPr>
          <w:trHeight w:hRule="exact" w:val="81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6.2.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Предложение и слово. Отличие предложения от слова.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 выделением в устной речи одного из слов предложения (логическое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ударение)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https://interneturok.ru/lesson/russian/1-klass/predlozhenie/predlozhenie-intonatsiya-logicheskoe-udarenie</w:t>
            </w:r>
          </w:p>
        </w:tc>
      </w:tr>
      <w:tr w:rsidR="00392B84">
        <w:trPr>
          <w:trHeight w:hRule="exact" w:val="6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6.3.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Виды предложений по цели высказывания: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повествовательные,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вопросительные,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побудительные предложения.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3724370306829882708?text=видеоурок%20Виды%20предложений%20по%20цели%20высказывания%3A%20повествовательные%2C%20вопросительные%2C%20побудительные%20предложения.&amp;path=yandex_search&amp;parent-reqid=1659834030036254-4252755277489282103-vla1-2336-vla-l7-balancer-8080-BAL-1554&amp;from_type=vast</w:t>
            </w:r>
          </w:p>
        </w:tc>
      </w:tr>
      <w:tr w:rsidR="00392B84">
        <w:trPr>
          <w:trHeight w:hRule="exact" w:val="6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6.4.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Виды предложений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эмоциональной окраске (по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интонации): восклицательные и невосклицательные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предложения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3985222733427990894?text=видеоурок%20Виды%20предложений%20по%20эмоциональной%20окраске%20%28по%20интонации%29%3A%20восклицательные%20и%20невосклицательные%20предложения&amp;path=yandex_search&amp;parent-reqid=1659834059222043-11205868620117336540-vla1-3844-vla-l7-balancer-8080-BAL-550&amp;from_type=vast</w:t>
            </w:r>
          </w:p>
        </w:tc>
      </w:tr>
      <w:tr w:rsidR="00392B84">
        <w:trPr>
          <w:trHeight w:hRule="exact" w:val="216"/>
        </w:trPr>
        <w:tc>
          <w:tcPr>
            <w:tcW w:w="1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13846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20"/>
        </w:trPr>
        <w:tc>
          <w:tcPr>
            <w:tcW w:w="15870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Орфография и пунктуация</w:t>
            </w:r>
          </w:p>
        </w:tc>
      </w:tr>
      <w:tr w:rsidR="00392B84">
        <w:trPr>
          <w:trHeight w:hRule="exact" w:val="1776"/>
        </w:trPr>
        <w:tc>
          <w:tcPr>
            <w:tcW w:w="2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7.1.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Повторение правил право-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писания, изученных в 1 классе: прописная буква в начале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предложения и в именах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собственных (имена, фамилии, клички животных); знаки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препинания в конце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предложения; перенос слов со строки на строку (без учёта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морфемного членения слова); гласные после шипящих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сочетаниях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жи, ши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(в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положении под ударением),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ча, ща, чу, щу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сочетания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чк, чн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https://www.youtube.com/watch?v=RZhqMqMqfSk</w:t>
            </w:r>
          </w:p>
        </w:tc>
      </w:tr>
      <w:tr w:rsidR="00392B84">
        <w:trPr>
          <w:trHeight w:hRule="exact" w:val="772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7.2.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Формирование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орфографической ошибки.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https://www.youtube.com/watch?v=Z7wEpKnyJ4U</w:t>
            </w:r>
          </w:p>
        </w:tc>
      </w:tr>
      <w:tr w:rsidR="00392B84">
        <w:trPr>
          <w:trHeight w:hRule="exact" w:val="21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7.3.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Понятие орфограммы.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https://yandex.ru/video/preview/8755201621924854727?text=видеоурок%20Понятие%20орфограммы.&amp;path=yandex_search&amp;parent-reqid=1659834476337250-3333420175182631674-sas3-0685-ad8-sas-l7-balancer-8080-BAL-2920&amp;from_type=vast</w:t>
            </w:r>
          </w:p>
        </w:tc>
      </w:tr>
      <w:tr w:rsidR="00392B84">
        <w:trPr>
          <w:trHeight w:hRule="exact" w:val="6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7.4.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различных способов решения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орфографической задачи в зависимости от места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орфограммы в слове.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https://infourok.ru/urok-russkogo-yazyka-2-klass-tema-formirovanie-orfograficheskoj-zorkosti-ispolzovanie-raznyh-sposobov-vybora-napisaniya-v-zavisi-4377509.html</w:t>
            </w:r>
          </w:p>
        </w:tc>
      </w:tr>
      <w:tr w:rsidR="00392B84">
        <w:trPr>
          <w:trHeight w:hRule="exact" w:val="55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7.5.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орфографического словаря учебника для определения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(уточ​нения) написания слова.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https://infourok.ru/urok-russkogo-yazyka-2-klass-tema-formirovanie-orfograficheskoj-zorkosti-ispolzovanie-raznyh-sposobov-vybora-napisaniya-v-zavisi-4377509.html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312" w:bottom="498" w:left="630" w:header="720" w:footer="720" w:gutter="0"/>
          <w:cols w:space="720" w:equalWidth="0">
            <w:col w:w="15898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46"/>
        <w:gridCol w:w="1448"/>
        <w:gridCol w:w="330"/>
        <w:gridCol w:w="690"/>
        <w:gridCol w:w="714"/>
        <w:gridCol w:w="12442"/>
      </w:tblGrid>
      <w:tr w:rsidR="00392B84">
        <w:trPr>
          <w:trHeight w:hRule="exact" w:val="45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7.6.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Контроль и самоконтроль при проверке собственных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 предложенных текстов.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https://edsoo.ru/Metodicheskie_videouroki.htm</w:t>
            </w:r>
          </w:p>
        </w:tc>
      </w:tr>
      <w:tr w:rsidR="00392B84">
        <w:trPr>
          <w:trHeight w:hRule="exact" w:val="249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7.7.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Ознакомление с 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применение:- разделительный мягкий знак;- сочетания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чт, щн, нч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проверяемые безударные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гласные в корне слова;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парные звонкие и глухие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согласные в корне слова;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непроверяемые гласные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согласные (перечень слов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орфографическом словаре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учебника);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прописная буква в именах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собственных: имена, фамилии, отчества людей, клички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животных, географические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названия;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раздельное написание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предлогов с именами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существительными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https://www.youtube.com/watch?v=DoueFumFrT4</w:t>
            </w:r>
          </w:p>
        </w:tc>
      </w:tr>
      <w:tr w:rsidR="00392B84">
        <w:trPr>
          <w:trHeight w:hRule="exact" w:val="218"/>
        </w:trPr>
        <w:tc>
          <w:tcPr>
            <w:tcW w:w="1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50</w:t>
            </w:r>
          </w:p>
        </w:tc>
        <w:tc>
          <w:tcPr>
            <w:tcW w:w="1384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58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Развитие речи</w:t>
            </w:r>
          </w:p>
        </w:tc>
      </w:tr>
      <w:tr w:rsidR="00392B84">
        <w:trPr>
          <w:trHeight w:hRule="exact" w:val="2152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8.1.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Выбор языковых средств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соответствии с целями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 условиями устного общения для эффективного решения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коммуникативной задачи (для ответа на заданный вопрос, для выражения собственного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Соблюдение норм речевого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этикета и орфоэпических норм в ситуациях учебного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 бытового общения.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https://megaobuchalka.ru/3/29934.html</w:t>
            </w:r>
          </w:p>
        </w:tc>
      </w:tr>
      <w:tr w:rsidR="00392B84">
        <w:trPr>
          <w:trHeight w:hRule="exact" w:val="6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8.2.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Умение договариваться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 приходить к общему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решению в совместной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деятельности при проведении парной и групповой работы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https://infourok.ru/formirovanie-umeniya-dogovarivatsya-i-nahodit-obshee-reshenie-v-processe-organizacii-gruppovoj-raboty-na-urokah-po-discipline-ok-4522357.html</w:t>
            </w:r>
          </w:p>
        </w:tc>
      </w:tr>
      <w:tr w:rsidR="00392B84">
        <w:trPr>
          <w:trHeight w:hRule="exact" w:val="69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8.3.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Составление устного рассказа по репродукции картины.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Составление устного рассказа по личным наблюдениям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вопросам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https://www.youtube.com/watch?v=BVsRt_sGuxY</w:t>
            </w:r>
          </w:p>
        </w:tc>
      </w:tr>
      <w:tr w:rsidR="00392B84">
        <w:trPr>
          <w:trHeight w:hRule="exact" w:val="93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8.4.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Текст. Признаки текста: смысловое единство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предложений в тексте; последовательность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предложений в тексте; выражение в тексте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законченной мысли.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https://www.youtube.com/watch?v=NpbkbKFe3QY</w:t>
            </w:r>
          </w:p>
        </w:tc>
      </w:tr>
      <w:tr w:rsidR="00392B84">
        <w:trPr>
          <w:trHeight w:hRule="exact" w:val="153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8.5.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Тема текста. Основная мысль.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Заглавие текста. Подбор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заголовков к предложенным текстам. Последовательность частей текста (абзацев).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Корректирование текстов с нарушенным порядком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предложений и абзацев.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Типы текстов: описание,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повествование, рассуждение, их особенности (первичное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ознакомление).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https://www.youtube.com/watch?v=_U6MCAjAkQA</w:t>
            </w:r>
          </w:p>
        </w:tc>
      </w:tr>
      <w:tr w:rsidR="00392B84">
        <w:trPr>
          <w:trHeight w:hRule="exact" w:val="338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8.6.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Знакомство с жанром поздравления.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748456194133454734?text=видеоурок%20Знакомство%20с%20жанром%20поздравления.&amp;path=yandex_search&amp;parent-reqid=1659835410690120-10674961376808059844-vla1-4283-vla-l7-balancer-8080-BAL-6259&amp;from_type=vast</w:t>
            </w:r>
          </w:p>
        </w:tc>
      </w:tr>
      <w:tr w:rsidR="00392B84">
        <w:trPr>
          <w:trHeight w:hRule="exact" w:val="556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8.7.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Понимание текста: развитие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умения формулировать простые выводы на основе информации, содержащейся в тексте.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https://interneturok.ru/lesson/russian/8-klass/tekst/tekst-kak-produkt-rechevoy-deyatelnosti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312" w:bottom="498" w:left="630" w:header="720" w:footer="720" w:gutter="0"/>
          <w:cols w:space="720" w:equalWidth="0">
            <w:col w:w="15898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46"/>
        <w:gridCol w:w="1448"/>
        <w:gridCol w:w="330"/>
        <w:gridCol w:w="690"/>
        <w:gridCol w:w="714"/>
        <w:gridCol w:w="12442"/>
      </w:tblGrid>
      <w:tr w:rsidR="00392B84">
        <w:trPr>
          <w:trHeight w:hRule="exact" w:val="1020"/>
        </w:trPr>
        <w:tc>
          <w:tcPr>
            <w:tcW w:w="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8.8.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Выразительное чтение текста вслух с соблюдением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правильной интонации.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Подробное изложение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повествовательного текста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объёмом 30—45 слов с опорой на вопросы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https://interneturok.ru/lesson/literatura/9-klass/literatura-xviii-veka/razvitie-rechi-vyrazitelnoe-chtenie</w:t>
            </w:r>
          </w:p>
        </w:tc>
      </w:tr>
      <w:tr w:rsidR="00392B84">
        <w:trPr>
          <w:trHeight w:hRule="exact" w:val="218"/>
        </w:trPr>
        <w:tc>
          <w:tcPr>
            <w:tcW w:w="1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30</w:t>
            </w:r>
          </w:p>
        </w:tc>
        <w:tc>
          <w:tcPr>
            <w:tcW w:w="1384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Резервное время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32</w:t>
            </w:r>
          </w:p>
        </w:tc>
        <w:tc>
          <w:tcPr>
            <w:tcW w:w="1384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338"/>
        </w:trPr>
        <w:tc>
          <w:tcPr>
            <w:tcW w:w="1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170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9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17</w:t>
            </w:r>
          </w:p>
        </w:tc>
        <w:tc>
          <w:tcPr>
            <w:tcW w:w="1244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2D4D2A">
      <w:pPr>
        <w:autoSpaceDE w:val="0"/>
        <w:autoSpaceDN w:val="0"/>
        <w:spacing w:before="118" w:after="58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11"/>
        </w:rPr>
        <w:t>3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486"/>
        <w:gridCol w:w="330"/>
        <w:gridCol w:w="690"/>
        <w:gridCol w:w="712"/>
        <w:gridCol w:w="12926"/>
      </w:tblGrid>
      <w:tr w:rsidR="00392B84">
        <w:trPr>
          <w:trHeight w:hRule="exact" w:val="218"/>
        </w:trPr>
        <w:tc>
          <w:tcPr>
            <w:tcW w:w="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14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12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392B84">
        <w:trPr>
          <w:trHeight w:hRule="exact" w:val="336"/>
        </w:trPr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2B84" w:rsidRDefault="00392B84"/>
        </w:tc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2B84" w:rsidRDefault="00392B84"/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92B84" w:rsidRDefault="00392B84"/>
        </w:tc>
      </w:tr>
      <w:tr w:rsidR="00392B84" w:rsidRPr="00C627D8">
        <w:trPr>
          <w:trHeight w:hRule="exact" w:val="218"/>
        </w:trPr>
        <w:tc>
          <w:tcPr>
            <w:tcW w:w="164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Раздел 1.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Сведения о русском языке</w:t>
            </w:r>
          </w:p>
        </w:tc>
      </w:tr>
      <w:tr w:rsidR="00392B84">
        <w:trPr>
          <w:trHeight w:hRule="exact" w:val="982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43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Русский язык как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государственный язык Российской Федерации.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различными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методами познания языка: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наблюдение, анализ,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лингвистический эксперимент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https://interneturok.ru/lesson/russian/6-klass/vvedenie/lingvistika-i-ee-razdely</w:t>
            </w:r>
          </w:p>
        </w:tc>
      </w:tr>
      <w:tr w:rsidR="00392B84">
        <w:trPr>
          <w:trHeight w:hRule="exact" w:val="218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64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Фонетика и графика</w:t>
            </w:r>
          </w:p>
        </w:tc>
      </w:tr>
      <w:tr w:rsidR="00392B84">
        <w:trPr>
          <w:trHeight w:hRule="exact" w:val="15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звуки русского языка: гласный/согласный,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гласный ударный/безударный, согласный твёрдый/мягкий, парный/непарный, согласный глухой/звонкий,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парный/непарный; функции разделительных мягкого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твёрдого знаков, условия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использования на письме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разделительных мягкого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твёрдого знаков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https://interneturok.ru/lesson/russian/5-klass/fonetika-grafika-orfografiya/glasnye-i-soglasnye-zvuki-slog-udarenie</w:t>
            </w:r>
          </w:p>
        </w:tc>
      </w:tr>
      <w:tr w:rsidR="00392B84">
        <w:trPr>
          <w:trHeight w:hRule="exact" w:val="58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Соотношение звукового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 буквенного состава в словах с разделительными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ь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и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ъ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, в словах с непроизносимыми согласными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45" w:lineRule="auto"/>
              <w:ind w:left="44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3801082401281834752?text=видеоурок%20Соотношение%20звукового%20и%20буквенного%20состава%20в%20словах%20с%20разделительными%20ь%20и%20ъ%2C%20в%20словах%20с%20непроизносимыми%20согласными&amp;path=yandex_search&amp;parent-reqid=1659836116906632-5416709650631935334-vla1-2020-vla-l7-balancer-8080-BAL-5142&amp;from_type=vast</w:t>
            </w:r>
          </w:p>
        </w:tc>
      </w:tr>
      <w:tr w:rsidR="00392B84">
        <w:trPr>
          <w:trHeight w:hRule="exact" w:val="45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алфавита при работе со словарями,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справочниками, каталогами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6899670539123902032?text=видеоурок%20Использование%20алфавита%20при%20работе%20со%20словарями%2C%20справочниками%2C%20каталогами&amp;path=yandex_search&amp;parent-reqid=1659836142853282-10551614567509818865-vla1-2020-vla-l7-balancer-8080-BAL-8695&amp;from_type=vast</w:t>
            </w:r>
          </w:p>
        </w:tc>
      </w:tr>
      <w:tr w:rsidR="00392B84">
        <w:trPr>
          <w:trHeight w:hRule="exact" w:val="218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64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Лексика</w:t>
            </w:r>
          </w:p>
        </w:tc>
      </w:tr>
      <w:tr w:rsidR="00392B84">
        <w:trPr>
          <w:trHeight w:hRule="exact" w:val="45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Повторение: лексическое значение слова.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14100973126250343518?text=видеоурок%20Повторение%3A%20лексическое%20значение%20слова.&amp;path=yandex_search&amp;parent-reqid=1659836253410157-17568654398187562690-vla1-4461-vla-l7-balancer-8080-BAL-4026&amp;from_type=vast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13746180576464313793?text=видеоурок%202%20класс%20Прямое%20и%20переносное%20значение%20слова%20%28ознакомление%29.&amp;path=yandex_search&amp;parent-reqid=1659836286283454-8273880500475358571-vla1-4461-vla-l7-balancer-8080-BAL-7009&amp;from_type=vast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Устаревшие слова (ознакомление)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3050939466489406728?text=видеоурок%202%20класс%20Устаревшие%20слова%20%28ознакомление%29&amp;path=yandex_search&amp;parent-reqid=1659836307911081-3279084301349484635-vla1-4461-vla-l7-balancer-8080-BAL-48&amp;from_type=vast</w:t>
            </w:r>
          </w:p>
        </w:tc>
      </w:tr>
      <w:tr w:rsidR="00392B84">
        <w:trPr>
          <w:trHeight w:hRule="exact" w:val="216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20"/>
        </w:trPr>
        <w:tc>
          <w:tcPr>
            <w:tcW w:w="16436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Состав слова (морфемика)</w:t>
            </w:r>
          </w:p>
        </w:tc>
      </w:tr>
      <w:tr w:rsidR="00392B84">
        <w:trPr>
          <w:trHeight w:hRule="exact" w:val="1614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4.1.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корень как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обязательная часть слова;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однокоренные (родственные) слова; признаки однокоренных (родственных) слов; различение однокоренных слов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синонимов, однокоренных слов и слов с омонимичными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корнями; выделение в словах корня (простые случаи);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окончание как изменяемая часть слова.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https://www.youtube.com/watch?v=p5Zplrh-v3M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41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486"/>
        <w:gridCol w:w="330"/>
        <w:gridCol w:w="690"/>
        <w:gridCol w:w="712"/>
        <w:gridCol w:w="12926"/>
      </w:tblGrid>
      <w:tr w:rsidR="00392B84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4.2.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52" w:lineRule="auto"/>
              <w:ind w:left="46"/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Нулевое окончание (ознакомление)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331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5454860530361067278?text=видеоурок%202%20класс%20Однокоренные%20слова%20и%20формы%20одного%20и%20того%20же%20слова.%20Корень%2C%20приставка%2C%20суффикс%20—%20значимые%20части%20слова.%20Нулевое%20окончание%20%28ознакомление%29&amp;path=yandex_search&amp;parent-reqid=1659836579775128-3819918715949685686-vla1-4461-vla-l7-balancer-8080-BAL-4801&amp;from_type=vast</w:t>
            </w:r>
          </w:p>
        </w:tc>
      </w:tr>
      <w:tr w:rsidR="00392B84">
        <w:trPr>
          <w:trHeight w:hRule="exact" w:val="216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64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Морфология</w:t>
            </w:r>
          </w:p>
        </w:tc>
      </w:tr>
      <w:tr w:rsidR="00392B84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Части речи.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Имя существительное: общее значение, вопросы,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употребление в речи.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2366811413896743484?text=видеоурок%202%20класс%20Части%20речи.%20Имя%20существительное%3A%20общее%20значение%2C%20вопросы%2C%20употребление%20в%20речи.&amp;path=yandex_search&amp;parent-reqid=1659837030953356-4129270128101817892-sas3-0702-89b-sas-l7-balancer-8080-BAL-6273&amp;from_type=vast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5.2.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Имена существительные единственного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множественного числа.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1135150890881326647?text=видеоурок%202%20класс%20Имена%20существительные%20единственного%20и%20множественного%20числа.&amp;path=yandex_search&amp;parent-reqid=1659837170753001-4669146585693669096-vla1-4105-vla-l7-balancer-8080-BAL-4911&amp;from_type=vast</w:t>
            </w:r>
          </w:p>
        </w:tc>
      </w:tr>
      <w:tr w:rsidR="00392B84">
        <w:trPr>
          <w:trHeight w:hRule="exact" w:val="45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5.3.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Имена существительные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мужского, женского и среднего рода.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45" w:lineRule="auto"/>
              <w:ind w:left="4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13976260077406112331?text=видеоурок%202%20класс%20Имена%20существительные%20мужского%2C%20женского%20и%20среднего%20рода.&amp;path=yandex_search&amp;parent-reqid=1659837396996995-14744254337347983759-vla0-8789-9ea-vla-l7-balancer-8080-BAL-9400&amp;from_type=vast</w:t>
            </w:r>
          </w:p>
        </w:tc>
      </w:tr>
      <w:tr w:rsidR="00392B84">
        <w:trPr>
          <w:trHeight w:hRule="exact" w:val="81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5.4.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52" w:lineRule="auto"/>
              <w:ind w:left="46"/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Падеж имён существительных. Определение падежа, в котором употреблено имя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существительное.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Изменение имён существительных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падежам и числам (склонение)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https://yandex.ru/video/preview/1956373815429748902?</w:t>
            </w:r>
          </w:p>
          <w:p w:rsidR="00392B84" w:rsidRDefault="002D4D2A">
            <w:pPr>
              <w:autoSpaceDE w:val="0"/>
              <w:autoSpaceDN w:val="0"/>
              <w:spacing w:before="12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видеоурок%202%20класс%20Падеж%20имён%20существительных.%20Определение%20падежа%2C%20в%20котором%20употреблено%20имя%20существительное.%20Изменение%20имён%20существительных%20по%20падежам%20и%20числам%20%28склонение%29&amp;path=yandex_search&amp;parent-reqid=1659837426539209-2529158272994881535-vla1-5172-vla-l7-balancer-8080-BAL-5527&amp;from_type=vast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5.5.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Имена существительные 1, 2, 3-го склонения.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8187542745178067890?text=видеоурок%202%20класс%20Имена%20существительные%201%2C%202%2C%203-го%20склонения.&amp;path=yandex_search&amp;parent-reqid=1659837466230793-14579418407772332743-vla1-5795-vla-l7-balancer-8080-BAL-2570&amp;from_type=vast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5.6.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Имена существительные одушевлённые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неодушевлённые.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3075363870491784621?text=видеоурок%202%20класс%20Имена%20существительные%20одушевлённые%20и%20неодушевлённые.&amp;path=yandex_search&amp;parent-reqid=1659837629037175-1338222961621800867-sas2-0825-sas-l7-balancer-8080-BAL-2213&amp;from_type=vast</w:t>
            </w:r>
          </w:p>
        </w:tc>
      </w:tr>
      <w:tr w:rsidR="00392B84">
        <w:trPr>
          <w:trHeight w:hRule="exact" w:val="45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5.7.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Имя прилагательное: общее значение, вопросы,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употребление в речи.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17659554174398958314?text=видеоурок%202%20класс%20Имя%20прилагательное%3A%20общее%20значение%2C%20вопросы%2C%20употребление%20в%20речи.&amp;path=yandex_search&amp;parent-reqid=1659837651709547-8439700973847076033-sas3-0670-75f-sas-l7-balancer-8080-BAL-59&amp;from_type=vast</w:t>
            </w:r>
          </w:p>
        </w:tc>
      </w:tr>
      <w:tr w:rsidR="00392B84" w:rsidRPr="00C627D8">
        <w:trPr>
          <w:trHeight w:hRule="exact" w:val="9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5.8.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308"/>
              <w:jc w:val="both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Зависимость формы имени прилагательного от формы имени существительного.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Изменение имён прилагательных по родам, числам и падежам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(кроме имён прилагательных на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-ий, -ов, -ин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https://yandex.ru/video/preview/2156210483757839365?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=видеоурок%202%20класс%20Зависимость%20формы%20имени%20прилагательного%20от%20формы%20имени%20существительного.%20Изменение%20имён%20прилагательных%20по%20родам%2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%20числам%20и%20падежам%20%28кроме%20имён%20прилагательных%20на%20-ий%2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%20-ов%2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%20-ин%29.&amp;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=1659838132899192-18022679569935589354-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1-2655-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-8930&amp;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5.9.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Склонение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прилагательных.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13867377578647570148?text=видеоурок%202%20класс%20Склонение%20имён%20прилагательных.&amp;path=yandex_search&amp;parent-reqid=1659838168680304-16189784503070558533-sas2-0259-2ea-sas-l7-balancer-8080-BAL-1397&amp;from_type=vast</w:t>
            </w:r>
          </w:p>
        </w:tc>
      </w:tr>
      <w:tr w:rsidR="00392B84">
        <w:trPr>
          <w:trHeight w:hRule="exact" w:val="3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5.10.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Местоимение (общее представление).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13406719454897413099?text=видеоурок%202%20класс%20Местоимение%20%28общее%20представление%29.&amp;path=yandex_search&amp;parent-reqid=1659838196489106-5354763239448325261-sas3-0877-80f-sas-l7-balancer-8080-BAL-3781&amp;from_type=vast</w:t>
            </w:r>
          </w:p>
        </w:tc>
      </w:tr>
      <w:tr w:rsidR="00392B84">
        <w:trPr>
          <w:trHeight w:hRule="exact" w:val="82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5.11.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2" w:after="0" w:line="245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Личные местоимения, их употреб​ление в речи.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личных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местоимений для устранения неоправданных повторов в тексте.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https://interneturok.ru/lesson/russian/2-klass/mestoimenie/chto-takoe-mestoimenie</w:t>
            </w:r>
          </w:p>
        </w:tc>
      </w:tr>
      <w:tr w:rsidR="00392B84">
        <w:trPr>
          <w:trHeight w:hRule="exact" w:val="33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5.12.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Глагол: общее значение,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вопросы, употребление в речи.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11031361184609930239?text=видеоурок%202%20класс%20Глагол%3A%20общее%20значение%2C%20вопросы%2C%20употребление%20в%20речи.&amp;path=yandex_search&amp;parent-reqid=1659838250678431-12030869017152121285-sas6-5249-73e-sas-l7-balancer-8080-BAL-950&amp;from_type=vast</w:t>
            </w:r>
          </w:p>
        </w:tc>
      </w:tr>
      <w:tr w:rsidR="00392B84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5.13.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Неопределённая форма глагола.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10788101221154592132?text=видеоурок%203%20класс%20Неопределённая%20форма%20глагола.&amp;path=yandex_search&amp;parent-reqid=1659838295307322-8068147168447472245-sas6-5250-e7c-sas-l7-balancer-8080-BAL-8224&amp;from_type=vast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5.14.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4307121259060206815?text=видеоурок%203%20класс%20Настоящее%2C%20будущее%2C%20прошедшее%20время%20глаголов.&amp;path=yandex_search&amp;parent-reqid=1659838337599834-16754737789979585800-sas6-5258-c9c-sas-l7-balancer-8080-BAL-6985&amp;from_type=vast</w:t>
            </w:r>
          </w:p>
        </w:tc>
      </w:tr>
      <w:tr w:rsidR="00392B84">
        <w:trPr>
          <w:trHeight w:hRule="exact" w:val="45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5.15.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Изменение глаголов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временам, числам. Род глаголов в прошедшем времени.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8558923408592911692?text=видеоурок%203%20класс%20Изменение%20глаголов%20по%20временам%2C%20числам.%20Род%20глаголов%20в%20прошедшем%20времени.&amp;path=yandex_search&amp;parent-reqid=1659838362680511-10266330217833692841-sas2-0761-sas-l7-balancer-8080-BAL-875&amp;from_type=vast</w:t>
            </w:r>
          </w:p>
        </w:tc>
      </w:tr>
      <w:tr w:rsidR="00392B84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5.16.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Частица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0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, её значение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2545894128734702129?text=видеоурок%203%20класс%20Частица%20не%2C%20её%20значение&amp;path=yandex_search&amp;parent-reqid=1659838389319648-13403583301966122217-sas3-0671-f04-sas-l7-balancer-8080-BAL-304&amp;from_type=vast</w:t>
            </w:r>
          </w:p>
        </w:tc>
      </w:tr>
      <w:tr w:rsidR="00392B84">
        <w:trPr>
          <w:trHeight w:hRule="exact" w:val="218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43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6436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Синтаксис</w:t>
            </w:r>
          </w:p>
        </w:tc>
      </w:tr>
      <w:tr w:rsidR="00392B84">
        <w:trPr>
          <w:trHeight w:hRule="exact" w:val="58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6.1.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Предложение. Установление при помощи смысловых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(синтаксических) вопросов связи между словами в предложении.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45" w:lineRule="auto"/>
              <w:ind w:left="44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9438170069249216249?text=видеоурок%203%20класс%20Предложение.%20Установление%20при%20помощи%20смысловых%20%28синтаксических%29%20вопросов%20связи%20между%20словами%20в%20предложении.&amp;path=yandex_search&amp;parent-reqid=1659838640989297-4362672548750888460-vla1-3419-vla-l7-balancer-8080-BAL-2005&amp;from_type=vast</w:t>
            </w:r>
          </w:p>
        </w:tc>
      </w:tr>
      <w:tr w:rsidR="00392B84">
        <w:trPr>
          <w:trHeight w:hRule="exact" w:val="33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6.2.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6" w:after="0" w:line="245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Главные члены предложения —подлежащее и сказуемое.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6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6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6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6" w:after="0" w:line="245" w:lineRule="auto"/>
              <w:ind w:left="44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3101196614243374557?text=видеоурок%203%20класс%20Главные%20члены%20предложения%20—%20подлежащее%20и%20сказуемое.&amp;path=yandex_search&amp;parent-reqid=1659838666433371-14952553171451602272-sas3-0918-918-sas-l7-balancer-8080-BAL-3570&amp;from_type=vast</w:t>
            </w:r>
          </w:p>
        </w:tc>
      </w:tr>
      <w:tr w:rsidR="00392B84">
        <w:trPr>
          <w:trHeight w:hRule="exact" w:val="4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6.3.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Второстепенные члены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предложения (без деления на виды).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498384727094274081?text=видеоурок%203%20класс%20Второстепенные%20члены%20предложения%20%28без%20деления%20на%20виды%29.&amp;path=yandex_search&amp;parent-reqid=1659838734402223-1050971719419507231-sas3-0999-700-sas-l7-balancer-8080-BAL-7287&amp;from_type=vast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38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486"/>
        <w:gridCol w:w="330"/>
        <w:gridCol w:w="690"/>
        <w:gridCol w:w="712"/>
        <w:gridCol w:w="12926"/>
      </w:tblGrid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6.4.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Предложения распространённые и нераспространённые.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13773891776454495069?text=видеоурок%203%20класс%20Предложения%20распространённые%20и%20нераспространённые.&amp;path=yandex_search&amp;parent-reqid=1659838787930991-9720574966264915188-sas3-0667-06b-sas-l7-balancer-8080-BAL-8388&amp;from_type=vast</w:t>
            </w:r>
          </w:p>
        </w:tc>
      </w:tr>
      <w:tr w:rsidR="00392B84">
        <w:trPr>
          <w:trHeight w:hRule="exact" w:val="45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6.5.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 однородными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членами предложения с союзами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и, а, но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и без союзов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833202794428366231?text=видеоурок%203%20класс%20Наблюдение%20за%20однородными%20членами%20предложения%20с%20союзами%20и%2C%20а%2C%20но%20и%20без%20союзов&amp;path=yandex_search&amp;parent-reqid=1659838814731161-8530533532858448456-sas2-0825-sas-l7-balancer-8080-BAL-6672&amp;from_type=vast</w:t>
            </w:r>
          </w:p>
        </w:tc>
      </w:tr>
      <w:tr w:rsidR="00392B84">
        <w:trPr>
          <w:trHeight w:hRule="exact" w:val="218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64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Орфография и пунктуация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7.1.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 правил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правописания, изученных в 1 и 2 классах.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1828741171781488378?text=видеоурок%203%20класс%20Повторение%20правил%20правописания%2C%20изученных%20в%201%20и%202%20классах.&amp;path=yandex_search&amp;parent-reqid=1659838959616370-15099115917167445419-sas3-0718-025-sas-l7-balancer-8080-BAL-4079&amp;from_type=vast</w:t>
            </w:r>
          </w:p>
        </w:tc>
      </w:tr>
      <w:tr w:rsidR="00392B84">
        <w:trPr>
          <w:trHeight w:hRule="exact" w:val="120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7.2.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Формирование орфографической зоркости: осознание места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возможного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возникновения орфографической ошибки, использование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различных способов решения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орфографической задачи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зависимости от места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орфограммы в слове. 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https://videouroki.net/razrabotki/formirovaniie-orfoghrafichieskoi-zorkosti-mladshikh-shkol-nikov-na-urokakh-russk.html</w:t>
            </w:r>
          </w:p>
        </w:tc>
      </w:tr>
      <w:tr w:rsidR="00392B84">
        <w:trPr>
          <w:trHeight w:hRule="exact" w:val="93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7.3.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54" w:lineRule="auto"/>
              <w:ind w:left="46"/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орфографического словаря для определения (уточнения)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 самоконтроль при проверке собственных и предложенных текстов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https://infourok.ru/formirovanie-orfograficheskogo-samokontrolya-mladshih-shkolnikov-cherez-razlichnie-metodicheskie-priemi-2058046.html</w:t>
            </w:r>
          </w:p>
        </w:tc>
      </w:tr>
      <w:tr w:rsidR="00392B84">
        <w:trPr>
          <w:trHeight w:hRule="exact" w:val="249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7.4.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Ознакомление с 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правописания и их применение:- разделительный твёрдый знак;- непроизносимые согласные в корне слова;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мягкий знак после шипящих на конце имён существительных;- безударные гласные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падежных окончаниях имён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существительных (на уровне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наблюдения);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раздельное написание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предлогов с личными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местоимениями;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непроверяемые гласные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согласные (перечень слов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орфографическом словаре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учебника);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https://znaika.ru/catalog/10-klass/russian/Razdelitelnye--i-.-Upotreblenie--v-slovakh-raznykh-chastey-rechi-posle-shipyaschikh-Upotreblenie--dlya-oboznacheniya-myagkosti-soglasnykh.html</w:t>
            </w:r>
          </w:p>
        </w:tc>
      </w:tr>
      <w:tr w:rsidR="00392B84">
        <w:trPr>
          <w:trHeight w:hRule="exact" w:val="218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50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54"/>
        </w:trPr>
        <w:tc>
          <w:tcPr>
            <w:tcW w:w="164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Развитие речи</w:t>
            </w:r>
          </w:p>
        </w:tc>
      </w:tr>
      <w:tr w:rsidR="00392B84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8.1.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Нормы речевого этикета: устное и письменное приглашение,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просьба, извинение,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благодарность, отказ и др.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https://www.youtube.com/watch?v=yK_3P76br9k</w:t>
            </w:r>
          </w:p>
        </w:tc>
      </w:tr>
      <w:tr w:rsidR="00392B84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8.2.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Соблюдение норм речевого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этикета и орфоэпических норм в ситуациях учебного и бытового общения.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https://www.youtube.com/watch?v=eB9N1SoHjuo</w:t>
            </w:r>
          </w:p>
        </w:tc>
      </w:tr>
      <w:tr w:rsidR="00392B84">
        <w:trPr>
          <w:trHeight w:hRule="exact" w:val="57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8.3.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Особенности речевого этикета в условиях общения с людьми, плохо владеющими русским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языком.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https://www.youtube.com/watch?v=yK_3P76br9k</w:t>
            </w:r>
          </w:p>
        </w:tc>
      </w:tr>
      <w:tr w:rsidR="00392B84">
        <w:trPr>
          <w:trHeight w:hRule="exact" w:val="128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8.4.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2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Формулировка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аргументирование собственного мнения в диалоге и дискуссии.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Умение договариваться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приходить к общему решению в совместной деятельности.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https://nic-snail.ru/pedagogu/articles/3484081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75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486"/>
        <w:gridCol w:w="330"/>
        <w:gridCol w:w="690"/>
        <w:gridCol w:w="712"/>
        <w:gridCol w:w="12926"/>
      </w:tblGrid>
      <w:tr w:rsidR="00392B84">
        <w:trPr>
          <w:trHeight w:hRule="exact" w:val="9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8.5.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 и продолжение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работы с текстом, начатой во 2 классе: признаки текста, тема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текста, основная мысль текста, заголовок, корректирование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текстов с нарушенным порядком предложений и абзацев.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https://www.youtube.com/watch?v=Q75wwBgxfNU</w:t>
            </w:r>
          </w:p>
        </w:tc>
      </w:tr>
      <w:tr w:rsidR="00392B84">
        <w:trPr>
          <w:trHeight w:hRule="exact" w:val="8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8.6.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План текста. Составление плана текста, написание текста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заданному плану. Связь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предложений в тексте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помощью личных местоимений, синонимов, союзов </w:t>
            </w:r>
            <w:r w:rsidRPr="00E52419">
              <w:rPr>
                <w:rFonts w:ascii="Times New Roman" w:eastAsia="Times New Roman" w:hAnsi="Times New Roman"/>
                <w:i/>
                <w:color w:val="000000"/>
                <w:w w:val="97"/>
                <w:sz w:val="10"/>
                <w:lang w:val="ru-RU"/>
              </w:rPr>
              <w:t>и, а, но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https://www.youtube.com/watch?v=kBcBvPdEVk8</w:t>
            </w:r>
          </w:p>
        </w:tc>
      </w:tr>
      <w:tr w:rsidR="00392B84">
        <w:trPr>
          <w:trHeight w:hRule="exact" w:val="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8.7.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Ключевые слова в тексте.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типов текстов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(повествование, описание,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рассуждение) и создание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собственных текстов заданного типа.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https://www.youtube.com/watch?v=HkAc4tLZygM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8.8.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https://www.youtube.com/watch?v=fRk6U1-tFz8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8.9.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Изложение текста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коллективно или самостоятельно составленному плану.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3478384904595437421?text=видеоурок%203%20класс%20Изложение%20текста%20по%20коллективно%20или%20самостоятельно%20составленному%20плану.&amp;path=yandex_search&amp;parent-reqid=1659839428070008-8244878392012285438-sas2-0105-sas-l7-balancer-8080-BAL-8855&amp;from_type=vast</w:t>
            </w:r>
          </w:p>
        </w:tc>
      </w:tr>
      <w:tr w:rsidR="00392B84">
        <w:trPr>
          <w:trHeight w:hRule="exact" w:val="33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Изучающее, ознакомительное чтение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https://interneturok.ru/class/3</w:t>
            </w:r>
          </w:p>
        </w:tc>
      </w:tr>
      <w:tr w:rsidR="00392B84">
        <w:trPr>
          <w:trHeight w:hRule="exact" w:val="218"/>
        </w:trPr>
        <w:tc>
          <w:tcPr>
            <w:tcW w:w="177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30</w:t>
            </w:r>
          </w:p>
        </w:tc>
        <w:tc>
          <w:tcPr>
            <w:tcW w:w="14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Резервное время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18</w:t>
            </w:r>
          </w:p>
        </w:tc>
        <w:tc>
          <w:tcPr>
            <w:tcW w:w="1432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338"/>
        </w:trPr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4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170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15</w:t>
            </w:r>
          </w:p>
        </w:tc>
        <w:tc>
          <w:tcPr>
            <w:tcW w:w="1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2D4D2A">
      <w:pPr>
        <w:autoSpaceDE w:val="0"/>
        <w:autoSpaceDN w:val="0"/>
        <w:spacing w:before="116" w:after="62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11"/>
        </w:rPr>
        <w:t>4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976"/>
        <w:gridCol w:w="330"/>
        <w:gridCol w:w="690"/>
        <w:gridCol w:w="712"/>
        <w:gridCol w:w="14134"/>
      </w:tblGrid>
      <w:tr w:rsidR="00392B84">
        <w:trPr>
          <w:trHeight w:hRule="exact" w:val="216"/>
        </w:trPr>
        <w:tc>
          <w:tcPr>
            <w:tcW w:w="29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270"/>
              <w:jc w:val="both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14134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392B84">
        <w:trPr>
          <w:trHeight w:hRule="exact" w:val="338"/>
        </w:trPr>
        <w:tc>
          <w:tcPr>
            <w:tcW w:w="2702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2B84" w:rsidRDefault="00392B84"/>
        </w:tc>
        <w:tc>
          <w:tcPr>
            <w:tcW w:w="2702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392B84" w:rsidRDefault="00392B84"/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702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</w:tcPr>
          <w:p w:rsidR="00392B84" w:rsidRDefault="00392B84"/>
        </w:tc>
      </w:tr>
      <w:tr w:rsidR="00392B84" w:rsidRPr="00C627D8">
        <w:trPr>
          <w:trHeight w:hRule="exact" w:val="218"/>
        </w:trPr>
        <w:tc>
          <w:tcPr>
            <w:tcW w:w="171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Раздел 1.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Сведения о русском языке</w:t>
            </w:r>
          </w:p>
        </w:tc>
      </w:tr>
      <w:tr w:rsidR="00392B84">
        <w:trPr>
          <w:trHeight w:hRule="exact" w:val="57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Русский язык как язык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межнационального общения.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1255977955908659340?text=видеоурок%204%20класс%20Русский%20язык%20как%20язык%20межнационального%20общения.&amp;path=yandex_search&amp;parent-reqid=1659839588510666-5540203780749541756-sas2-0594-sas-l7-balancer-8080-BAL-7125&amp;from_type=vast</w:t>
            </w:r>
          </w:p>
        </w:tc>
      </w:tr>
      <w:tr w:rsidR="00392B84">
        <w:trPr>
          <w:trHeight w:hRule="exact" w:val="11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методами познания языка: наблюдение, анализ,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лингвистический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эксперимент, мини-исследование,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проект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https://interneturok.ru/lesson/obshestvoznanie/10-klass/bchelovekb/vidy-i-formy-poznaniya</w:t>
            </w:r>
          </w:p>
        </w:tc>
      </w:tr>
      <w:tr w:rsidR="00392B84">
        <w:trPr>
          <w:trHeight w:hRule="exact" w:val="218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5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7134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Фонетика и графика</w:t>
            </w:r>
          </w:p>
        </w:tc>
      </w:tr>
      <w:tr w:rsidR="00392B84">
        <w:trPr>
          <w:trHeight w:hRule="exact" w:val="82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52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Характеристика,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сравнение,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классификация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звуков вне слова и в слове по заданным параметрам.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  <w:tr w:rsidR="00392B84">
        <w:trPr>
          <w:trHeight w:hRule="exact" w:val="33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Звуко-буквенный разбор слова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https://interneturok.ru/lesson/podgotovka-k-shkole/ponyatno-ru/chtenie-i-razvitie-rechi/zvuki-i-bukvy-zvukovoy-analiz-slov</w:t>
            </w:r>
          </w:p>
        </w:tc>
      </w:tr>
      <w:tr w:rsidR="00392B84">
        <w:trPr>
          <w:trHeight w:hRule="exact" w:val="218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5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71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Лексика</w:t>
            </w:r>
          </w:p>
        </w:tc>
      </w:tr>
      <w:tr w:rsidR="00392B84">
        <w:trPr>
          <w:trHeight w:hRule="exact" w:val="10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продолжение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работы: наблюдение за использованием в речи синонимов,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антонимов,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устаревших слов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(простые случаи).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10763917714812783237?text=видеоурок%204%20класс%20Повторение%20и%20продолжение%20работы%3A%20наблюдение%20за%20использованием%20в%20речи%20синонимов%2C%20антонимов%2C%20устаревших%20слов%20%28простые%20случаи%29.&amp;path=yandex_search&amp;parent-reqid=1659839674909353-9643833270488835939-sas2-0431-sas-l7-balancer-8080-BAL-2063&amp;from_type=vast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404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976"/>
        <w:gridCol w:w="330"/>
        <w:gridCol w:w="690"/>
        <w:gridCol w:w="712"/>
        <w:gridCol w:w="14134"/>
      </w:tblGrid>
      <w:tr w:rsidR="00392B84">
        <w:trPr>
          <w:trHeight w:hRule="exact" w:val="742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использованием в речи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фразеологизмов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(простые случаи)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13431078181947385464?text=видеоурок%204%20класс%20Наблюдение%20за%20использованием%20в%20речи%20фразеологизмов%20%28простые%20случаи%29&amp;path=yandex_search&amp;parent-reqid=1659839698917269-116815667146820683-sas2-0820-842-sas-l7-balancer-8080-BAL-227&amp;from_type=vast</w:t>
            </w:r>
          </w:p>
        </w:tc>
      </w:tr>
      <w:tr w:rsidR="00392B84">
        <w:trPr>
          <w:trHeight w:hRule="exact" w:val="218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5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8"/>
        </w:trPr>
        <w:tc>
          <w:tcPr>
            <w:tcW w:w="171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Состав слова (морфемика)</w:t>
            </w:r>
          </w:p>
        </w:tc>
      </w:tr>
      <w:tr w:rsidR="00392B84">
        <w:trPr>
          <w:trHeight w:hRule="exact" w:val="117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4.1.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состав изменяемых слов, выделение в словах с однозначно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выделяемыми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морфемами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окончания, корня, приставки,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суффикса.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12890086431557142959?text=видеоурок%204%20класс%20Повторение%3A%20состав%20изменяемых%20слов%2C%20выделение%20в%20словах%20с%20однозначно%20выделяемыми%20морфемами%20окончания%2C%20корня%2C%20приставки%2C%20суффикса.&amp;path=yandex_search&amp;parent-reqid=1659840197323109-9597444239583501903-sas3-0686-21f-sas-l7-balancer-8080-BAL-5696&amp;from_type=vast</w:t>
            </w:r>
          </w:p>
        </w:tc>
      </w:tr>
      <w:tr w:rsidR="00392B84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4.2.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Основа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слова. Состав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неизменяемых слов (ознакомление).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https://www.youtube.com/watch?v=2oXLEp2Vrgo</w:t>
            </w:r>
          </w:p>
        </w:tc>
      </w:tr>
      <w:tr w:rsidR="00392B84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4.3.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Значение наиболее употребляемых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суффиксов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изученных частей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речи (ознакомление)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1848861890930789437?text=видеоурок%204%20класс%20Значение%20наиболее%20употребляемых%20суффиксов%20изученных%20частей%20речи%20%28ознакомление%29&amp;path=yandex_search&amp;parent-reqid=1659840303268182-4213488395558131279-sas5-9946-38a-sas-l7-balancer-8080-BAL-5795&amp;from_type=vast</w:t>
            </w:r>
          </w:p>
        </w:tc>
      </w:tr>
      <w:tr w:rsidR="00392B84">
        <w:trPr>
          <w:trHeight w:hRule="exact" w:val="218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15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7134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Морфология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5.1.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Части речи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самостоятельные и служебные.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11522923216974711708?text=видеоурок%204%20класс%20Части%20речи%20самостоятельные%20и%20служебные.&amp;path=yandex_search&amp;parent-reqid=1659840511326986-1455434461199190459-sas2-0825-sas-l7-balancer-8080-BAL-2823&amp;from_type=vast</w:t>
            </w:r>
          </w:p>
        </w:tc>
      </w:tr>
      <w:tr w:rsidR="00392B84">
        <w:trPr>
          <w:trHeight w:hRule="exact" w:val="10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5.2.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существительное.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склонение имён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существительных; имена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существительные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1, 2, 3-го склонения.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12626908733929867734?text=видеоурок%204%20класс%20Имя%20существительное.%20Повторение%3A%20склонение%20имён%20существительных%3B%20имена%20существительные%201%2C%202%2C%203-го%20склонения.&amp;path=yandex_search&amp;parent-reqid=1659840531139665-10249499224100586433-sas2-0116-sas-l7-balancer-8080-BAL-3671&amp;from_type=vast</w:t>
            </w:r>
          </w:p>
        </w:tc>
      </w:tr>
      <w:tr w:rsidR="00392B84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5.3.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50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Несклоняемые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имена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существительные (ознакомление).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8772610773273476312?text=видеоурок%204%20класс%20Несклоняемые%20имена%20существительные%20%28ознакомление%29.&amp;path=yandex_search&amp;parent-reqid=1659840580661126-16551343288990475864-sas2-0119-sas-l7-balancer-8080-BAL-4520&amp;from_type=vast</w:t>
            </w:r>
          </w:p>
        </w:tc>
      </w:tr>
      <w:tr w:rsidR="00392B84">
        <w:trPr>
          <w:trHeight w:hRule="exact" w:val="96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5.4.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Имя прилагательное.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зависимость формы имени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прилагательного от формы имени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существительного.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https://www.youtube.com/watch?v=KPbFvbk6Oko</w:t>
            </w:r>
          </w:p>
        </w:tc>
      </w:tr>
      <w:tr w:rsidR="00392B84">
        <w:trPr>
          <w:trHeight w:hRule="exact" w:val="57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5.5.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Склонение имён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прилагательных во множественном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числе.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5880072541115196175?text=видеоурок%204%20класс%20Склонение%20имён%20прилагательных%20во%20множественном%20числе.&amp;path=yandex_search&amp;parent-reqid=1659840625382894-4807173011489170205-sas3-0789-748-sas-l7-balancer-8080-BAL-2976&amp;from_type=vast</w:t>
            </w:r>
          </w:p>
        </w:tc>
      </w:tr>
      <w:tr w:rsidR="00392B84">
        <w:trPr>
          <w:trHeight w:hRule="exact" w:val="14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5.6.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Местоимение.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Личные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местоимения.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личные местоимения 1-го и 3-го лица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единственного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множественного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числа; склонение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личных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местоимений.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https://interneturok.ru/lesson/russian/4-klass/mestoimenie/sklonenie-lichnyh-mestoimeniy</w:t>
            </w:r>
          </w:p>
        </w:tc>
      </w:tr>
      <w:tr w:rsidR="00392B84" w:rsidRPr="00C627D8">
        <w:trPr>
          <w:trHeight w:hRule="exact" w:val="11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5.7.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Глагол. Изменение глаголов по лицам и числам в настоящем и будущем времени (спряжение). І и ІІ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спряжение глаголов.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Способы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II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спряжения глаголов.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https://yandex.ru/video/preview/1739273643600747731?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4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видеоурок%204%20класс%20Глагол.%20Изменение%20глаголов%20по%20лицам%20и%20числам%20в%20настоящем%20и%20будущем%20времени%20%28спряжение%29.%20І%20и%20ІІ%20спряжение%20глаголов.%20Способы%20определения%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%20и%20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II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%20спряжения%20глаголов&amp;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=1659840684913094-1210323269503783756-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sas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2-0777-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sas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-4872&amp;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</w:p>
        </w:tc>
      </w:tr>
    </w:tbl>
    <w:p w:rsidR="00392B84" w:rsidRPr="00E52419" w:rsidRDefault="00392B84">
      <w:pPr>
        <w:autoSpaceDE w:val="0"/>
        <w:autoSpaceDN w:val="0"/>
        <w:spacing w:after="0" w:line="14" w:lineRule="exact"/>
        <w:rPr>
          <w:lang w:val="ru-RU"/>
        </w:rPr>
      </w:pPr>
    </w:p>
    <w:p w:rsidR="00392B84" w:rsidRPr="00E52419" w:rsidRDefault="00392B84">
      <w:pPr>
        <w:rPr>
          <w:lang w:val="ru-RU"/>
        </w:rPr>
        <w:sectPr w:rsidR="00392B84" w:rsidRPr="00E52419">
          <w:pgSz w:w="16840" w:h="11900"/>
          <w:pgMar w:top="284" w:right="0" w:bottom="512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Pr="00E52419" w:rsidRDefault="00392B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976"/>
        <w:gridCol w:w="330"/>
        <w:gridCol w:w="690"/>
        <w:gridCol w:w="712"/>
        <w:gridCol w:w="14134"/>
      </w:tblGrid>
      <w:tr w:rsidR="00392B84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5.8.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Наречие (общее представление).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Значение, вопросы,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употребление в речи.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https://www.youtube.com/watch?v=8jul13sVAwE</w:t>
            </w:r>
          </w:p>
        </w:tc>
      </w:tr>
      <w:tr w:rsidR="00392B84">
        <w:trPr>
          <w:trHeight w:hRule="exact" w:val="57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5.9.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Предлог.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отличие предлогов от приставок.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2270105611644662561?text=видеоурок%204%20класс%20Предлог.%20Повторение%3A%20отличие%20предлогов%20от%20приставок.&amp;path=yandex_search&amp;parent-reqid=1659840743175958-13063333913981879108-vla1-3230-vla-l7-balancer-8080-BAL-6973&amp;from_type=vast</w:t>
            </w:r>
          </w:p>
        </w:tc>
      </w:tr>
      <w:tr w:rsidR="00392B84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5.10.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Союз; союзы и, а, но в простых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сложных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предложениях.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https://znaika.ru/catalog/4-klass/russian/Slozhnye-predlozheniya-s-soyuzami-i%2C-a%2C-no..html</w:t>
            </w:r>
          </w:p>
        </w:tc>
      </w:tr>
      <w:tr w:rsidR="00392B84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5.11.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Частица не, её значение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(повторение)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3666856638276495676?text=видеоурок%204%20класс%20Частица%20не%2C%20её%20значение%20%28повторение%29&amp;path=yandex_search&amp;parent-reqid=1659840790854496-1255334977885271295-vla1-5786-vla-l7-balancer-8080-BAL-3032&amp;from_type=vast</w:t>
            </w:r>
          </w:p>
        </w:tc>
      </w:tr>
      <w:tr w:rsidR="00392B84">
        <w:trPr>
          <w:trHeight w:hRule="exact" w:val="218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43</w:t>
            </w:r>
          </w:p>
        </w:tc>
        <w:tc>
          <w:tcPr>
            <w:tcW w:w="15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7134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Синтаксис</w:t>
            </w:r>
          </w:p>
        </w:tc>
      </w:tr>
      <w:tr w:rsidR="00392B84">
        <w:trPr>
          <w:trHeight w:hRule="exact" w:val="321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6.1.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Повторение: слово, сочетание слов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(словосочетание) и предложение,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осознание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сходства и различий; виды предложений по цели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высказывания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(повествовательные, вопросительные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побудительные);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виды предложений по эмоциональной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окраске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(восклицательные и невосклицательные); связь между словами в словосочетании и предложении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(при помощи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смысловых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вопросов);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распространённые и нераспространённые предложения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https://www.youtube.com/watch?v=lAs-iiATLrw</w:t>
            </w:r>
          </w:p>
        </w:tc>
      </w:tr>
      <w:tr w:rsidR="00392B84">
        <w:trPr>
          <w:trHeight w:hRule="exact" w:val="14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6.2.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Предложения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однородными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членами: без союзов, с союзами </w:t>
            </w:r>
            <w:r w:rsidRPr="00E52419">
              <w:rPr>
                <w:rFonts w:ascii="Times New Roman" w:eastAsia="Times New Roman" w:hAnsi="Times New Roman"/>
                <w:i/>
                <w:color w:val="000000"/>
                <w:w w:val="97"/>
                <w:sz w:val="10"/>
                <w:lang w:val="ru-RU"/>
              </w:rPr>
              <w:t>а, но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одиночным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союзом </w:t>
            </w:r>
            <w:r w:rsidRPr="00E52419">
              <w:rPr>
                <w:rFonts w:ascii="Times New Roman" w:eastAsia="Times New Roman" w:hAnsi="Times New Roman"/>
                <w:i/>
                <w:color w:val="000000"/>
                <w:w w:val="97"/>
                <w:sz w:val="10"/>
                <w:lang w:val="ru-RU"/>
              </w:rPr>
              <w:t>и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перечисления в предложениях с однородными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членами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https://znaika.ru/catalog/4-klass/russian/Predlozheniya-s-odnorodnymi-chlenami</w:t>
            </w:r>
          </w:p>
        </w:tc>
      </w:tr>
      <w:tr w:rsidR="00392B84" w:rsidRPr="00C627D8">
        <w:trPr>
          <w:trHeight w:hRule="exact" w:val="162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6.3.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Простое и сложное предложение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(ознакомление).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Сложные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предложения: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сложносочинённые с союзами </w:t>
            </w:r>
            <w:r w:rsidRPr="00E52419">
              <w:rPr>
                <w:rFonts w:ascii="Times New Roman" w:eastAsia="Times New Roman" w:hAnsi="Times New Roman"/>
                <w:i/>
                <w:color w:val="000000"/>
                <w:w w:val="97"/>
                <w:sz w:val="10"/>
                <w:lang w:val="ru-RU"/>
              </w:rPr>
              <w:t>и, а, но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бессоюзные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сложные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предложения (без называния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терминов)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https://yandex.ru/video/preview/12069547840842866664?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=видеоурок%204%20класс%20Простое%20и%20сложное%20предложение%20%28ознакомление%29.%20Сложные%20предложения%3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%20сложносочинённые%20с%20союзами%20и%2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%20а%2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%20но%3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%20бессоюзные%20сложные%20предложения%20%28без%20называния%20терминов%29&amp;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=1659840876908765-10891856865503892352-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1-5754-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-2333&amp;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</w:p>
        </w:tc>
      </w:tr>
      <w:tr w:rsidR="00392B84">
        <w:trPr>
          <w:trHeight w:hRule="exact" w:val="218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16</w:t>
            </w:r>
          </w:p>
        </w:tc>
        <w:tc>
          <w:tcPr>
            <w:tcW w:w="15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71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Орфография и пунктуация</w:t>
            </w:r>
          </w:p>
        </w:tc>
      </w:tr>
      <w:tr w:rsidR="00392B84">
        <w:trPr>
          <w:trHeight w:hRule="exact" w:val="5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7.1.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 правил правописания,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изученных в 1—3 классах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169813223186281288?text=видеоурок%204%20класс%20Повторение%20правил%20правописания%2C%20изученных%20в%201—3%20классах&amp;path=yandex_search&amp;parent-reqid=1659841023068617-6156852096345004157-vla1-4317-vla-l7-balancer-8080-BAL-5779&amp;from_type=vast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71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976"/>
        <w:gridCol w:w="330"/>
        <w:gridCol w:w="690"/>
        <w:gridCol w:w="712"/>
        <w:gridCol w:w="14134"/>
      </w:tblGrid>
      <w:tr w:rsidR="00392B84">
        <w:trPr>
          <w:trHeight w:hRule="exact" w:val="18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7.2.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Формирование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зоркости: осознание места возможного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возникновения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ошибки,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различных способов решения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задачи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зависимости от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места орфограммы в слове.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https://videouroki.net/razrabotki/formirovaniie-orfoghrafichieskoi-zorkosti-mladshikh-shkol-nikov-na-urokakh-russk.html</w:t>
            </w:r>
          </w:p>
        </w:tc>
      </w:tr>
      <w:tr w:rsidR="00392B84">
        <w:trPr>
          <w:trHeight w:hRule="exact" w:val="15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7.3.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орфографического словаря для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(уточнения)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написания слова.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2" w:lineRule="auto"/>
              <w:ind w:left="46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Формирование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действия контроля при проверке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собственных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текстов.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https://infourok.ru/formirovanie-orfograficheskogo-samokontrolya-mladshih-shkolnikov-cherez-razlichnie-metodicheskie-priemi-2058046.html</w:t>
            </w:r>
          </w:p>
        </w:tc>
      </w:tr>
      <w:tr w:rsidR="00392B84">
        <w:trPr>
          <w:trHeight w:hRule="exact" w:val="468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7.4.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7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Ознакомление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правилами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правописания и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применение: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безударные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падежные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окончания имён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существительных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(кроме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существительных на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-мя, -ий, -ие, -ия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также кроме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собственных имён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существительных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 -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ов, -ин, -ий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);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безударные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падежные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окончания имён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прилагательных;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мягкий знак после шипящих на конце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глаголов в форме 2-го лица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единственного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числа;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наличие или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отсутствие мягкого знака в глаголах на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-ться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и </w:t>
            </w:r>
            <w:r w:rsidRPr="00E524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>-тся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- безударные личные окончания глаголов; знаки препинания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предложениях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однородными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членами,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соединёнными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союзами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и, а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E52419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но</w:t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, и без союзов.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3565207092414938026?text=видеоурок%204%20класс%20Ознакомление%20с%20правилами%20правописания%20и%20их%20применение%3A%20-%20безударные%20падежные%20окончания%20имён%20существительных%20%28кроме%20существительных%20на%20-мя%2C%20-ий%2C%20-ие%2C%20-ия%2C%20а%20также%20кроме%20собственных%20имён%20существительных%20на%20-ов%2C%20-ин%2C%20-ий%29%3B%20-%20безударные%20падежные%20окончания%20имён%20прилагательных%3B%20-%20мягкий%20знак%20после%20шипящих%20на%20конце%20глаголов%20в%20форме%202-го%20лица%20единственного%20числа%3B%20-%20наличие%20или%20отсутствие&amp;path=yandex_search&amp;parent-reqid=1659841112627956-2108926137162150055-vla1-1565-vla-l7-balancer-8080-BAL-254&amp;from_type=vast</w:t>
            </w:r>
          </w:p>
        </w:tc>
      </w:tr>
      <w:tr w:rsidR="00392B84">
        <w:trPr>
          <w:trHeight w:hRule="exact" w:val="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7.5.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знаками препинания в сложном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предложении,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состоящем из двух простых.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10116914213970878249?text=видеоурок%204%20класс%20Наблюдение%20за%20знаками%20препинания%20в%20сложном%20предложении%2C%20состоящем%20из%20двух%20простых.&amp;path=yandex_search&amp;parent-reqid=1659841136619307-7383218329055347087-vla1-4403-vla-l7-balancer-8080-BAL-8420&amp;from_type=vast</w:t>
            </w:r>
          </w:p>
        </w:tc>
      </w:tr>
      <w:tr w:rsidR="00392B84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7.6.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знаками препинания в предложении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прямой речью после слов автора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https://www.youtube.com/watch?v=zx4-ugyjKF4</w:t>
            </w:r>
          </w:p>
        </w:tc>
      </w:tr>
      <w:tr w:rsidR="00392B84">
        <w:trPr>
          <w:trHeight w:hRule="exact" w:val="216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50</w:t>
            </w:r>
          </w:p>
        </w:tc>
        <w:tc>
          <w:tcPr>
            <w:tcW w:w="15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98"/>
        </w:trPr>
        <w:tc>
          <w:tcPr>
            <w:tcW w:w="171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Развитие речи</w:t>
            </w:r>
          </w:p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624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976"/>
        <w:gridCol w:w="330"/>
        <w:gridCol w:w="690"/>
        <w:gridCol w:w="712"/>
        <w:gridCol w:w="14134"/>
      </w:tblGrid>
      <w:tr w:rsidR="00392B84">
        <w:trPr>
          <w:trHeight w:hRule="exact" w:val="192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8.1.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Повторение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продолжение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работы, начатой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предыдущих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классах: ситуации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устного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письменного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общения (письмо,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поздравительная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открытка,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объявление и др.);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диалог; монолог;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отражение темы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текста или основной мысли в заголовке.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https://uchitelya.com/matematika/125587-prezentaciya-uchimsya-pisat-pisma-4-klass.html</w:t>
            </w:r>
          </w:p>
        </w:tc>
      </w:tr>
      <w:tr w:rsidR="00392B84">
        <w:trPr>
          <w:trHeight w:hRule="exact" w:val="10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8.2.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Корректирование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текстов (заданных и собственных) с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учётом точности,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правильности,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богатства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выразительности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письменной речи.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https://videouroki.net/razrabotki/plan-korriektsionnoi-raboty-po-razvitiiu-riechi-v-4-klassie.html</w:t>
            </w:r>
          </w:p>
        </w:tc>
      </w:tr>
      <w:tr w:rsidR="00392B84">
        <w:trPr>
          <w:trHeight w:hRule="exact" w:val="8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8.3.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Изложение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(подробный устный и письменный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пересказ текста;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выборочный устный пересказ текста).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https://www.youtube.com/watch?v=YKjJ19viVYc</w:t>
            </w:r>
          </w:p>
        </w:tc>
      </w:tr>
      <w:tr w:rsidR="00392B84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8.4.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 как вид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письменной работы.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https://www.youtube.com/watch?v=XeaiKEOJ75Y</w:t>
            </w:r>
          </w:p>
        </w:tc>
      </w:tr>
      <w:tr w:rsidR="00392B84">
        <w:trPr>
          <w:trHeight w:hRule="exact" w:val="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8.5.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Изучающее,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ознакомительное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чтение. Поиск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информации,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заданной в тексте в явном виде.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https://infourok.ru/prezentaciya-k-uroku-russkogo-yazyka-po-teme-osnovnye-vidy-chteniya-poiskovoe-prosmótrovoe-oznakomitelnoe-izuchayushee-4559561.html</w:t>
            </w:r>
          </w:p>
        </w:tc>
      </w:tr>
      <w:tr w:rsidR="00392B84">
        <w:trPr>
          <w:trHeight w:hRule="exact" w:val="117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8.6.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Формулирование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простых выводов на основе информации, содержащейся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тексте.</w:t>
            </w:r>
          </w:p>
          <w:p w:rsidR="00392B84" w:rsidRPr="00E52419" w:rsidRDefault="002D4D2A">
            <w:pPr>
              <w:autoSpaceDE w:val="0"/>
              <w:autoSpaceDN w:val="0"/>
              <w:spacing w:before="12" w:after="0" w:line="250" w:lineRule="auto"/>
              <w:ind w:left="4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Интерпретация и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обобщение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содержащейся в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тексте информации.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https://uchitelya.com/nachalnaya-shkola/71630-prezentaciya-algoritm-raboty-s-raznymi-vidami-tekstov.html</w:t>
            </w:r>
          </w:p>
        </w:tc>
      </w:tr>
      <w:tr w:rsidR="00392B84">
        <w:trPr>
          <w:trHeight w:hRule="exact" w:val="220"/>
        </w:trPr>
        <w:tc>
          <w:tcPr>
            <w:tcW w:w="126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30</w:t>
            </w:r>
          </w:p>
        </w:tc>
        <w:tc>
          <w:tcPr>
            <w:tcW w:w="1553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216"/>
        </w:trPr>
        <w:tc>
          <w:tcPr>
            <w:tcW w:w="126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Резервное время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18</w:t>
            </w:r>
          </w:p>
        </w:tc>
        <w:tc>
          <w:tcPr>
            <w:tcW w:w="15536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318"/>
        </w:trPr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48" w:after="0" w:line="245" w:lineRule="auto"/>
              <w:ind w:left="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170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</w:t>
            </w:r>
          </w:p>
        </w:tc>
        <w:tc>
          <w:tcPr>
            <w:tcW w:w="14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78" w:line="220" w:lineRule="exact"/>
      </w:pPr>
    </w:p>
    <w:p w:rsidR="00392B84" w:rsidRDefault="002D4D2A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92B84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</w:tr>
      <w:tr w:rsidR="00392B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92B84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/>
              <w:ind w:left="72" w:right="288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собственым 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алгоритма действий на странице прописей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92B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/>
              <w:ind w:left="72" w:right="288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собственным 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92B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/>
              <w:ind w:left="72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собственным 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 и вертикальные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/>
              <w:ind w:left="72" w:right="288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собственным 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/>
              <w:ind w:left="72" w:right="288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собственным 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/>
              <w:ind w:left="72" w:right="288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собственным 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собственным 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графического задания при работе с 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слова и предложения. Линии 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С, с-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к- 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Ж, ж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и предложений с сочетаниями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 - 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 - ща,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жи - ши, ча - ща, чу - 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слов, 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Преобразование печатного шрифта в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104. Письмо слов с сочетаниями чк, чн, чт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 Правописание слов с 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заглавной буквы в словах и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Наша речь. Её значение в жизни людей. </w:t>
            </w:r>
            <w:r w:rsidRPr="00E52419">
              <w:rPr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Знаки препинания в конце предложения: точка, вопосительный и восклицательный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114. Диалог. Осознание ситуации общения: с какой целью, с кем и где происходит 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Речевой этикет: слова приветствия,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Слово, предложение (наблюдение над сходством и различием). Установление связи слов в предложении при помощи смысловых вопросов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Слово как единицп языка и речи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 Слово и слог. Деление слова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58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Слово как название предмета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вопросы "кто?",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"что?"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Слово как название признака предмета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(ознакомелени)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"какой?",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"какая?", "какое?", "какие?"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обсуждение интересов и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преодоление 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Слово как название действия предмета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вопросы "что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делать?", "что сделать?"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Речевой этикет: ситуация знакомства.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Вежливые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Роль слова в речи. Определение значения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Работа со словарём. Уточнение значения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с помощью толкового 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Восстановление деформированных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речи. Гласные и согласные звуки, их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 Гласные ударные и безударные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единообразным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написанием буквы безударного гласного звука в одинаковой части (корне)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Написание непроверяемой буквы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безударного гласного звука в словах.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орфографическим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 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Их функция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Буква Ь как показатель мягкости согласного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Звонкие и глухие согласные звуки, их </w:t>
            </w:r>
            <w:r w:rsidRPr="00E52419">
              <w:rPr>
                <w:lang w:val="ru-RU"/>
              </w:rPr>
              <w:br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различение. Согласный звук [й'] и 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145. Правописание слов с буквой парного по глухости-звонкости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Шипящие согласные звуки [ж], [ш], [ч'], [щ']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правописания сочетания чк-чн,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Орфоэпические нормы произношения слов с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Речевая ситуация: уточнение значения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Отработка правил правописания сочетаний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правописания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сочетаний 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Русский алфавит: правильное название букв,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знание их последовательности.</w:t>
            </w:r>
          </w:p>
          <w:p w:rsidR="00392B84" w:rsidRPr="00E52419" w:rsidRDefault="002D4D2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100" w:after="0" w:line="271" w:lineRule="auto"/>
              <w:ind w:left="576" w:right="864" w:hanging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154. Заглавная буква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близкими по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слов, 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слов, отвечающих на вопросы "какой?", "какая?", 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деформированными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тексте и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рассказа по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сюжетным картинкам и наблюдениям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163. Комплескное повторение изученного в 1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164. Закрепление правописания орфограмм, </w:t>
            </w:r>
            <w:r w:rsidRPr="00E52419">
              <w:rPr>
                <w:lang w:val="ru-RU"/>
              </w:rPr>
              <w:tab/>
            </w: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 Итоговая работа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392B84" w:rsidRDefault="002D4D2A">
      <w:pPr>
        <w:autoSpaceDE w:val="0"/>
        <w:autoSpaceDN w:val="0"/>
        <w:spacing w:before="21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:rsidR="00392B84" w:rsidRDefault="00392B84">
      <w:pPr>
        <w:sectPr w:rsidR="00392B84">
          <w:pgSz w:w="11900" w:h="16840"/>
          <w:pgMar w:top="284" w:right="650" w:bottom="7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92B84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2D4D2A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92B84">
        <w:trPr>
          <w:trHeight w:hRule="exact" w:val="830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2D4D2A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92B84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  <w:tr w:rsidR="00392B84">
        <w:trPr>
          <w:trHeight w:hRule="exact" w:val="80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Pr="00E52419" w:rsidRDefault="002D4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4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2D4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B84" w:rsidRDefault="00392B84"/>
        </w:tc>
      </w:tr>
    </w:tbl>
    <w:p w:rsidR="00392B84" w:rsidRDefault="00392B84">
      <w:pPr>
        <w:autoSpaceDE w:val="0"/>
        <w:autoSpaceDN w:val="0"/>
        <w:spacing w:after="0" w:line="14" w:lineRule="exact"/>
      </w:pPr>
    </w:p>
    <w:p w:rsidR="00392B84" w:rsidRDefault="00392B84">
      <w:pPr>
        <w:sectPr w:rsidR="00392B84">
          <w:pgSz w:w="11900" w:h="16840"/>
          <w:pgMar w:top="284" w:right="650" w:bottom="8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78" w:line="220" w:lineRule="exact"/>
      </w:pPr>
    </w:p>
    <w:p w:rsidR="00392B84" w:rsidRDefault="002D4D2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92B84" w:rsidRDefault="002D4D2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:rsidR="00392B84" w:rsidRDefault="002D4D2A">
      <w:pPr>
        <w:autoSpaceDE w:val="0"/>
        <w:autoSpaceDN w:val="0"/>
        <w:spacing w:before="166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Канакина В.П., Горецкий В.Г., Русский язык. Учебник. 1 класс. Акционерное общество «Издательство«Просвещение»;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:rsidR="00392B84" w:rsidRDefault="002D4D2A">
      <w:pPr>
        <w:autoSpaceDE w:val="0"/>
        <w:autoSpaceDN w:val="0"/>
        <w:spacing w:before="168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Канакина В.П., Горецкий В.Г., Русский язык (в 2 частях). Учебник. 2 класс. Акционерное общество«Издательство «Просвещение» 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:rsidR="00392B84" w:rsidRDefault="002D4D2A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Канакина В.П., Горецкий В.Г., Русский язык (в 2 частях). Учебник. 3 класс. Акционерное общество«Издательство «Просвещение» 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:rsidR="00392B84" w:rsidRDefault="002D4D2A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Канакина В.П., Горецкий В.Г., Русский язык (в 2 частях). Учебник. 4 класс. Акционерное общество«Издательство «Просвещение» 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:rsidR="00392B84" w:rsidRDefault="002D4D2A">
      <w:pPr>
        <w:autoSpaceDE w:val="0"/>
        <w:autoSpaceDN w:val="0"/>
        <w:spacing w:before="166" w:after="0" w:line="262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>Горецкий В. Г., Белянкова Н. М. Обучение грамоте. Методическое пособие с поурочными разработками. 1 класс.</w:t>
      </w:r>
    </w:p>
    <w:p w:rsidR="00392B84" w:rsidRDefault="002D4D2A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Канакина В. П., Горецкий В. Г. Русский язык. 1 класс (+электронное приложение).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:rsidR="00392B84" w:rsidRDefault="002D4D2A">
      <w:pPr>
        <w:autoSpaceDE w:val="0"/>
        <w:autoSpaceDN w:val="0"/>
        <w:spacing w:before="168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Канакина В. П., Щёголева С. Г. Русский язык. Сборник диктантов и творческих работ. 1–2 классы Канакина В. П., Щёголева Г. С. Русский язык. Проверочные работы. 2 класс</w:t>
      </w:r>
    </w:p>
    <w:p w:rsidR="00392B84" w:rsidRDefault="002D4D2A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:rsidR="00392B84" w:rsidRDefault="002D4D2A">
      <w:pPr>
        <w:autoSpaceDE w:val="0"/>
        <w:autoSpaceDN w:val="0"/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Канакина В. П., Щеголёва Г. С. Русский язык. Сборник диктантов и творческих работ. 3–4 классы Канакина В. П. Русский язык. Методическое пособие с поурочными разработками. 3 класс. В 2 частях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:rsidR="00392B84" w:rsidRDefault="002D4D2A">
      <w:pPr>
        <w:autoSpaceDE w:val="0"/>
        <w:autoSpaceDN w:val="0"/>
        <w:spacing w:before="166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Канакина В. П., Щеголёва Г. С. Русский язык. Сборник диктантов и творческих работ. 3–4 классы Канакина В. П. Русский язык. Методическое пособие с поурочными разработками. 4 класс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:rsidR="00392B84" w:rsidRDefault="002D4D2A">
      <w:pPr>
        <w:autoSpaceDE w:val="0"/>
        <w:autoSpaceDN w:val="0"/>
        <w:spacing w:before="166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«Единое окно доступа к образовательным ресурсам»- http://windows.edu/ru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«Единая коллекция цифровых образовательных ресурсов» - http://school-collektion.edu/ru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«Федеральный центр информационных образовательных ресурсов» - http://fcior.edu.ru, http://eor.edu.ru</w:t>
      </w:r>
    </w:p>
    <w:p w:rsidR="00392B84" w:rsidRDefault="00392B84">
      <w:pPr>
        <w:sectPr w:rsidR="00392B8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78" w:line="220" w:lineRule="exact"/>
      </w:pPr>
    </w:p>
    <w:p w:rsidR="00392B84" w:rsidRDefault="002D4D2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:rsidR="00392B84" w:rsidRDefault="002D4D2A">
      <w:pPr>
        <w:autoSpaceDE w:val="0"/>
        <w:autoSpaceDN w:val="0"/>
        <w:spacing w:before="166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«Единое окно доступа к образовательным ресурсам»- http://windows.edu/ru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«Единая коллекция цифровых образовательных ресурсов» - http://school-collektion.edu/ru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«Федеральный центр информационных образовательных ресурсов» - http://fcior.edu.ru, http://eor.edu.ru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:rsidR="00392B84" w:rsidRDefault="002D4D2A">
      <w:pPr>
        <w:autoSpaceDE w:val="0"/>
        <w:autoSpaceDN w:val="0"/>
        <w:spacing w:before="166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«Единое окно доступа к образовательным ресурсам»- http://windows.edu/ru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«Единая коллекция цифровых образовательных ресурсов» - http://school-collektion.edu/ru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«Федеральный центр информационных образовательных ресурсов» - http://fcior.edu.ru, http://eor.edu.ru</w:t>
      </w:r>
    </w:p>
    <w:p w:rsidR="00392B84" w:rsidRDefault="002D4D2A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:rsidR="00392B84" w:rsidRDefault="002D4D2A">
      <w:pPr>
        <w:autoSpaceDE w:val="0"/>
        <w:autoSpaceDN w:val="0"/>
        <w:spacing w:before="168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«Единое окно доступа к образовательным ресурсам»- http://windows.edu/ru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«Единая коллекция цифровых образовательных ресурсов» - http://school-collektion.edu/ru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«Федеральный центр информационных образовательных ресурсов» - http://fcior.edu.ru, http://eor.edu.ru</w:t>
      </w:r>
    </w:p>
    <w:p w:rsidR="00392B84" w:rsidRDefault="00392B84">
      <w:pPr>
        <w:sectPr w:rsidR="00392B84">
          <w:pgSz w:w="11900" w:h="16840"/>
          <w:pgMar w:top="298" w:right="696" w:bottom="1440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392B84" w:rsidRDefault="00392B84">
      <w:pPr>
        <w:autoSpaceDE w:val="0"/>
        <w:autoSpaceDN w:val="0"/>
        <w:spacing w:after="78" w:line="220" w:lineRule="exact"/>
      </w:pPr>
    </w:p>
    <w:p w:rsidR="00392B84" w:rsidRDefault="002D4D2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392B84" w:rsidRDefault="002D4D2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392B84" w:rsidRDefault="002D4D2A">
      <w:pPr>
        <w:autoSpaceDE w:val="0"/>
        <w:autoSpaceDN w:val="0"/>
        <w:spacing w:before="166" w:after="0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Компьютер 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Проектор 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Колонки 2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Интерактивная доска 1</w:t>
      </w:r>
    </w:p>
    <w:p w:rsidR="00392B84" w:rsidRDefault="002D4D2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392B84" w:rsidRDefault="002D4D2A">
      <w:pPr>
        <w:autoSpaceDE w:val="0"/>
        <w:autoSpaceDN w:val="0"/>
        <w:spacing w:before="166" w:after="0" w:line="281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Компьютер 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Проектор 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Колонки 2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Интерактивная доска 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карточки</w:t>
      </w:r>
    </w:p>
    <w:p w:rsidR="00392B84" w:rsidRDefault="00392B84">
      <w:pPr>
        <w:sectPr w:rsidR="00392B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4D2A" w:rsidRDefault="002D4D2A"/>
    <w:sectPr w:rsidR="002D4D2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D4D2A"/>
    <w:rsid w:val="00326F90"/>
    <w:rsid w:val="00392B84"/>
    <w:rsid w:val="00AA1D8D"/>
    <w:rsid w:val="00B47730"/>
    <w:rsid w:val="00C627D8"/>
    <w:rsid w:val="00CB0664"/>
    <w:rsid w:val="00E5241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6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6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6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6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69DD9-2BDF-4B46-9F62-3552C17B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18859</Words>
  <Characters>107502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5</cp:revision>
  <dcterms:created xsi:type="dcterms:W3CDTF">2013-12-23T23:15:00Z</dcterms:created>
  <dcterms:modified xsi:type="dcterms:W3CDTF">2022-10-05T02:00:00Z</dcterms:modified>
  <cp:category/>
</cp:coreProperties>
</file>