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B6" w:rsidRDefault="001E3EB6">
      <w:pPr>
        <w:autoSpaceDE w:val="0"/>
        <w:autoSpaceDN w:val="0"/>
        <w:spacing w:after="78" w:line="220" w:lineRule="exact"/>
      </w:pPr>
    </w:p>
    <w:p w:rsidR="001E3EB6" w:rsidRPr="00DE3C82" w:rsidRDefault="00DE3C82" w:rsidP="00DE3C82">
      <w:pPr>
        <w:autoSpaceDE w:val="0"/>
        <w:autoSpaceDN w:val="0"/>
        <w:spacing w:after="0" w:line="230" w:lineRule="auto"/>
        <w:ind w:hanging="142"/>
        <w:jc w:val="center"/>
        <w:rPr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4786720F" wp14:editId="0BD28FCE">
            <wp:extent cx="6679844" cy="9439275"/>
            <wp:effectExtent l="0" t="0" r="6985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44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3EB6" w:rsidRPr="00DE3C82" w:rsidRDefault="001E3EB6">
      <w:pPr>
        <w:rPr>
          <w:lang w:val="ru-RU"/>
        </w:rPr>
        <w:sectPr w:rsidR="001E3EB6" w:rsidRPr="00DE3C82" w:rsidSect="00DE3C82">
          <w:pgSz w:w="11900" w:h="16840"/>
          <w:pgMar w:top="298" w:right="418" w:bottom="709" w:left="284" w:header="720" w:footer="720" w:gutter="0"/>
          <w:cols w:space="720" w:equalWidth="0">
            <w:col w:w="11198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78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E3EB6" w:rsidRPr="00DE3C82" w:rsidRDefault="00EB7508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«Математика» на уровне начального общего образования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тания.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1E3EB6" w:rsidRPr="00DE3C82" w:rsidRDefault="00EB750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ут фундаментом обучения в основном звене школы, а также будут востребованы в жизни.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E3EB6" w:rsidRPr="00DE3C82" w:rsidRDefault="00EB750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ских действий. </w:t>
      </w:r>
    </w:p>
    <w:p w:rsidR="001E3EB6" w:rsidRPr="00DE3C82" w:rsidRDefault="00EB750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шений («часть-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1E3EB6" w:rsidRPr="00DE3C82" w:rsidRDefault="00EB750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математического развития младшего школьника - формирование способности к интелле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нтов и др.). </w:t>
      </w:r>
      <w:proofErr w:type="gramEnd"/>
    </w:p>
    <w:p w:rsidR="001E3EB6" w:rsidRPr="00DE3C82" w:rsidRDefault="00EB750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ти младшего школьника:</w:t>
      </w:r>
    </w:p>
    <w:p w:rsidR="001E3EB6" w:rsidRPr="00DE3C82" w:rsidRDefault="00EB7508">
      <w:pPr>
        <w:autoSpaceDE w:val="0"/>
        <w:autoSpaceDN w:val="0"/>
        <w:spacing w:before="178" w:after="0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образование целого из частей, изменение формы, размера и т.д.);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ультуры, объекты природы);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подтверждать истинность</w:t>
      </w:r>
      <w:proofErr w:type="gramEnd"/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66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1E3EB6" w:rsidRPr="00DE3C82" w:rsidRDefault="00EB750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инф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ормации, в том числе и графическими (таблица, диаграмма, схема).</w:t>
      </w:r>
    </w:p>
    <w:p w:rsidR="001E3EB6" w:rsidRPr="00DE3C82" w:rsidRDefault="00EB750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78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E3EB6" w:rsidRPr="00DE3C82" w:rsidRDefault="00EB750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20: чтение, запись, сравнение.  Однозначные и двузначные числа.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Увеличение (уменьшение) числа на несколько единиц.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ов действий сложения, вычитания. Вычитание как действие, обратное сложению.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в одно действие.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1E3EB6" w:rsidRPr="00DE3C82" w:rsidRDefault="00EB750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Геометрические фигуры: распознавание круга,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ектов (количество, форма, размер). Группировка объектов по заданному признаку.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ических объектов.</w:t>
      </w:r>
    </w:p>
    <w:p w:rsidR="001E3EB6" w:rsidRPr="00DE3C82" w:rsidRDefault="00EB750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наблюдать математические объекты (числа,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величины) в окружающем мире;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108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62" w:lineRule="auto"/>
        <w:ind w:left="420" w:right="1296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копировать изученные фигуры, рисовать от руки по собственному замыслу; приводить примеры чисел, геометрических фиг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ур;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E3EB6" w:rsidRPr="00DE3C82" w:rsidRDefault="00EB750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1E3EB6" w:rsidRPr="00DE3C82" w:rsidRDefault="00EB750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таблицу, извлекать информацию, представленную в табличной форме.</w:t>
      </w:r>
    </w:p>
    <w:p w:rsidR="001E3EB6" w:rsidRPr="00DE3C82" w:rsidRDefault="00EB750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1E3EB6" w:rsidRPr="00DE3C82" w:rsidRDefault="00EB750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заданного набора объектов.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участв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в парной работе с математическим материалом; </w:t>
      </w:r>
    </w:p>
    <w:p w:rsidR="001E3EB6" w:rsidRPr="00DE3C82" w:rsidRDefault="00EB750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E3EB6" w:rsidRPr="00DE3C82" w:rsidRDefault="00EB7508">
      <w:pPr>
        <w:autoSpaceDE w:val="0"/>
        <w:autoSpaceDN w:val="0"/>
        <w:spacing w:before="32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1E3EB6" w:rsidRPr="00DE3C82" w:rsidRDefault="00EB750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по массе (единица массы — кил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грамм); измерение длины (единицы длины— метр, дециметр, сантиметр, ми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1E3EB6" w:rsidRPr="00DE3C82" w:rsidRDefault="00EB7508">
      <w:pPr>
        <w:autoSpaceDE w:val="0"/>
        <w:autoSpaceDN w:val="0"/>
        <w:spacing w:before="118" w:after="0" w:line="271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ата действия сложения,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328" w:right="656" w:bottom="342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66" w:line="220" w:lineRule="exact"/>
        <w:rPr>
          <w:lang w:val="ru-RU"/>
        </w:rPr>
      </w:pPr>
    </w:p>
    <w:p w:rsidR="001E3EB6" w:rsidRPr="00DE3C82" w:rsidRDefault="00EB750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 вычитания Проверка результата вычисления (реальность ответа, обратное действие)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ствий умножения, деления.</w:t>
      </w:r>
    </w:p>
    <w:p w:rsidR="001E3EB6" w:rsidRPr="00DE3C82" w:rsidRDefault="00EB750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понент действия сложения, действия вычитания; его нахождение.</w:t>
      </w:r>
    </w:p>
    <w:p w:rsidR="001E3EB6" w:rsidRPr="00DE3C82" w:rsidRDefault="00EB7508">
      <w:pPr>
        <w:autoSpaceDE w:val="0"/>
        <w:autoSpaceDN w:val="0"/>
        <w:spacing w:before="70" w:after="0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1E3EB6" w:rsidRPr="00DE3C82" w:rsidRDefault="00EB7508">
      <w:pPr>
        <w:autoSpaceDE w:val="0"/>
        <w:autoSpaceDN w:val="0"/>
        <w:spacing w:before="264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1E3EB6" w:rsidRPr="00DE3C82" w:rsidRDefault="00EB7508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1E3EB6" w:rsidRPr="00DE3C82" w:rsidRDefault="00EB7508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изображе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ние геометрических фигур: точка, прямая, прямой угол, ломаная, многоугольник. Построение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резка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1E3EB6" w:rsidRPr="00DE3C82" w:rsidRDefault="00EB7508">
      <w:pPr>
        <w:autoSpaceDE w:val="0"/>
        <w:autoSpaceDN w:val="0"/>
        <w:spacing w:before="118" w:after="0" w:line="288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Нахождение, формулирование одного-двух общих  признаков набора математических объектов: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 повседневной  жизни. Верные (истинные) и неверные (ложные) утверждения,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держащие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отношения (часть-целое,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) в окружающем мире;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(чисел, величин, геометрических фигур)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с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амостоятельно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86" w:right="658" w:bottom="28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96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343" w:lineRule="auto"/>
        <w:ind w:left="24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выбранному основанию;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 модели геометричес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ких фигур в окружающем мире; вести поиск различных решений задачи (расчётной, с геометрическим содержанием);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  сложения  и  вычитания (со скобками/без скобок);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соответствие между математическим выражением и его текстовым описанием;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—  подбирать примеры, подтверждающие суждение, вывод, ответ.</w:t>
      </w:r>
    </w:p>
    <w:p w:rsidR="001E3EB6" w:rsidRPr="00DE3C82" w:rsidRDefault="00EB7508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использовать информацию, представленную в текстовой, графической (рис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унок, схема, таблица) форме, заполнять таблицы;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логику перебора вариантов для решения простейших комбинаторных задач; —  дополнять модели (схемы, изображения) готовыми числовыми данными.</w:t>
      </w:r>
      <w:proofErr w:type="gramEnd"/>
    </w:p>
    <w:p w:rsidR="001E3EB6" w:rsidRPr="00DE3C82" w:rsidRDefault="00EB7508">
      <w:pPr>
        <w:autoSpaceDE w:val="0"/>
        <w:autoSpaceDN w:val="0"/>
        <w:spacing w:before="178" w:after="0" w:line="370" w:lineRule="auto"/>
        <w:ind w:left="240" w:right="432" w:hanging="24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комментировать ход вычислений; объяснять выбор величины, соответствующей ситуации измерения;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составлять текстовую задачу с заданным отношением (готовым решением) по образцу; —  использовать математические знаки и терминологию для описания сюжетной ситу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ации; —  конструирования утверждений, выводов относительно данных объектов, отношения; —  называть числа, величины, геометрические фигуры, обладающие заданным свойством; —  записывать, читать число, числовое выражение;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иллюстрирующие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 арифметического действия;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:rsidR="001E3EB6" w:rsidRPr="00DE3C82" w:rsidRDefault="00EB7508">
      <w:pPr>
        <w:autoSpaceDE w:val="0"/>
        <w:autoSpaceDN w:val="0"/>
        <w:spacing w:before="180" w:after="0" w:line="336" w:lineRule="auto"/>
        <w:ind w:left="240" w:right="720" w:hanging="24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ей ошибки и трудности.</w:t>
      </w:r>
    </w:p>
    <w:p w:rsidR="001E3EB6" w:rsidRPr="00DE3C82" w:rsidRDefault="00EB7508">
      <w:pPr>
        <w:autoSpaceDE w:val="0"/>
        <w:autoSpaceDN w:val="0"/>
        <w:spacing w:before="178" w:after="0" w:line="319" w:lineRule="auto"/>
        <w:ind w:left="240" w:right="432" w:hanging="24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парной и групповой работе с математическим материалом: обсуждать цель деят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ельности, ход работы, комментировать свои действия, выслушивать мнения других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316" w:right="730" w:bottom="408" w:left="846" w:header="720" w:footer="720" w:gutter="0"/>
          <w:cols w:space="720" w:equalWidth="0">
            <w:col w:w="1032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66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участников, готовить презентацию (устное выступление) решения или ответа;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решать совместно математические задачи по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полнения общей работы.</w:t>
      </w:r>
    </w:p>
    <w:p w:rsidR="001E3EB6" w:rsidRPr="00DE3C82" w:rsidRDefault="00EB7508">
      <w:pPr>
        <w:autoSpaceDE w:val="0"/>
        <w:autoSpaceDN w:val="0"/>
        <w:spacing w:before="32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1E3EB6" w:rsidRPr="00DE3C82" w:rsidRDefault="00EB7508">
      <w:pPr>
        <w:autoSpaceDE w:val="0"/>
        <w:autoSpaceDN w:val="0"/>
        <w:spacing w:before="264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1E3EB6" w:rsidRPr="00DE3C82" w:rsidRDefault="00EB7508">
      <w:pPr>
        <w:autoSpaceDE w:val="0"/>
        <w:autoSpaceDN w:val="0"/>
        <w:spacing w:before="120" w:after="0" w:line="271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слагаемых. Равенства и неравенства: чтение, составление.  Увеличение/уменьшение числа в несколько раз. Кратное сравнение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чисел.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Масса (единица массы — грамм); соотношение между килограммом и граммом; 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отношение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яжелее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/легче на/в».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/в».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«цена, количество, стоимость» в практической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ситуации.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/в».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Соотношение «начало, окончание, продолжительность события» в практической ситуации.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Длина (единица длины — миллиметр, километр); соотношение между величинами в п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ределах тысячи.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внетабличное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умножение, деление, действия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с круглыми числами).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чисел в пределах 1000. Действия с числами 0 и 1.</w:t>
      </w:r>
    </w:p>
    <w:p w:rsidR="001E3EB6" w:rsidRPr="00DE3C82" w:rsidRDefault="00EB750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ния (прикидка или оценка результата, обратное действие, применение алгоритма, использование калькулятора).</w:t>
      </w:r>
    </w:p>
    <w:p w:rsidR="001E3EB6" w:rsidRPr="00DE3C82" w:rsidRDefault="00EB750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Переместительное, сочетательное свойства сложения, умножения при вычислениях.</w:t>
      </w:r>
    </w:p>
    <w:p w:rsidR="001E3EB6" w:rsidRPr="00DE3C82" w:rsidRDefault="00EB750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Нахождение неизвестного компонента арифметического действия.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Однородные величины: сложение и вычитание.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Работа с текстовой задачей: анализ да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нных и отношений, представление на модели, планирование хода решения задачи,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Доля величины: половина, треть, четверть, пятая, десятая часть в практ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ической ситуации; сравнение долей одной величины. Задачи на нахождение доли величины.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86" w:right="654" w:bottom="444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174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18" w:after="0" w:line="262" w:lineRule="auto"/>
        <w:ind w:right="576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геометрических фигур (разбиение фигуры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на части, составление фигуры из частей).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Периметр многоугольника: измерение, вычисление, запись равенства.</w:t>
      </w:r>
    </w:p>
    <w:p w:rsidR="001E3EB6" w:rsidRPr="00DE3C82" w:rsidRDefault="00EB7508">
      <w:pPr>
        <w:autoSpaceDE w:val="0"/>
        <w:autoSpaceDN w:val="0"/>
        <w:spacing w:before="70" w:after="0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Измерение площади, запись результата измерения в квадратных сантиметрах. Вычисление площади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1E3EB6" w:rsidRPr="00DE3C82" w:rsidRDefault="00EB7508">
      <w:pPr>
        <w:autoSpaceDE w:val="0"/>
        <w:autoSpaceDN w:val="0"/>
        <w:spacing w:before="264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1E3EB6" w:rsidRPr="00DE3C82" w:rsidRDefault="00EB7508">
      <w:pPr>
        <w:autoSpaceDE w:val="0"/>
        <w:autoSpaceDN w:val="0"/>
        <w:spacing w:before="12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Классификация объектов по двум признакам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связками «если …, то …», «поэтому», «значит».</w:t>
      </w:r>
    </w:p>
    <w:p w:rsidR="001E3EB6" w:rsidRPr="00DE3C82" w:rsidRDefault="00EB750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Извлечение и использование для выполнения заданий информации, представленной в таблицах с данными о реа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1E3EB6" w:rsidRPr="00DE3C82" w:rsidRDefault="00EB7508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Формализованное описание последовательности действий (инструкция, план, схема, алгоритм). Столбча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тая диаграмма: чтение, использование данных для решения учебных и практических задач.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приём вычисления, выполнения действия; конструировать геометрические фигуры;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1E3EB6" w:rsidRPr="00DE3C82" w:rsidRDefault="00EB750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раз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личать и использовать разные приёмы и алгоритмы вычисления; </w:t>
      </w:r>
    </w:p>
    <w:p w:rsidR="001E3EB6" w:rsidRPr="00DE3C82" w:rsidRDefault="00EB750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метод решения (моделирование ситуации, перебор вариантов, использование алгоритма);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соотносить начало, окончание, продолжительность события в практической ситуации; составлять ряд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последовательность событий, действий сюжета текстовой задачи.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читать информацию, предст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авленную в разных формах;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интерпретировать числовые данные, представленные в таблице, на диаграмме;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дополнительную литературу (справочники, словари) для установления и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394" w:right="706" w:bottom="312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72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проверки значения математического термина (понятия).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использовать математическую терминологию для описания отношений и зависимостей;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речевые высказывания для решения задач; составлять текстовую задачу;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объяснять на примерах отношения «больше/меньше на … », «больше/меньше в … », «равно»; испо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льзовать математическую символику для составления числовых выражений; </w:t>
      </w:r>
      <w:proofErr w:type="gramEnd"/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осуществлять переход от одних единиц  измерения величины к другим в соответствии с практической ситуацией; </w:t>
      </w:r>
    </w:p>
    <w:p w:rsidR="001E3EB6" w:rsidRPr="00DE3C82" w:rsidRDefault="00EB750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ошибок в ходе и результате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выполнения вычисления.</w:t>
      </w:r>
    </w:p>
    <w:p w:rsidR="001E3EB6" w:rsidRPr="00DE3C82" w:rsidRDefault="00EB750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ход и результат выполнения действия;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поиск ошибок, характеризовать их и исправлять;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 (вывод), подтверждать его объяснением, расчётами;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использовать различные приёмы прикидки и проверки правильности вычисления;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проверять полноту и правильность заполнения таблиц сложения, умножения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..</w:t>
      </w:r>
      <w:proofErr w:type="gramEnd"/>
    </w:p>
    <w:p w:rsidR="001E3EB6" w:rsidRPr="00DE3C82" w:rsidRDefault="00EB75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1E3EB6" w:rsidRPr="00DE3C82" w:rsidRDefault="00EB750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работе в группе или в паре выполнять предложенные задания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договариваться о распределении обязанностей в совместном труде, выполнять роли руководителя, подчинённого, сдержанно принима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ть замечания к своей работе;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совместно прикидку и оценку результата выполнения общей работы.</w:t>
      </w:r>
    </w:p>
    <w:p w:rsidR="001E3EB6" w:rsidRPr="00DE3C82" w:rsidRDefault="00EB7508">
      <w:pPr>
        <w:autoSpaceDE w:val="0"/>
        <w:autoSpaceDN w:val="0"/>
        <w:spacing w:before="32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20" w:after="0" w:line="262" w:lineRule="auto"/>
        <w:ind w:right="144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заданное число разрядных единиц, в заданное число раз.</w:t>
      </w:r>
    </w:p>
    <w:p w:rsidR="001E3EB6" w:rsidRPr="00DE3C82" w:rsidRDefault="00EB750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 ними.</w:t>
      </w:r>
    </w:p>
    <w:p w:rsidR="001E3EB6" w:rsidRPr="00DE3C82" w:rsidRDefault="00EB750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Доля в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еличины времени, массы, длины.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1E3EB6" w:rsidRPr="00DE3C82" w:rsidRDefault="00EB7508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/деление на 10, 100, 1000.</w:t>
      </w:r>
    </w:p>
    <w:p w:rsidR="001E3EB6" w:rsidRPr="00DE3C82" w:rsidRDefault="00EB7508">
      <w:pPr>
        <w:autoSpaceDE w:val="0"/>
        <w:autoSpaceDN w:val="0"/>
        <w:spacing w:before="70" w:after="0" w:line="262" w:lineRule="auto"/>
        <w:jc w:val="center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92" w:right="706" w:bottom="31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66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том числе с помощью калькулятора.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и деление величины на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однозначное число.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1E3EB6" w:rsidRPr="00DE3C82" w:rsidRDefault="00EB7508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Анализ зависимостей, характеризующих процессы: движения (с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корость, время, пройденный путь), работы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на установление времени (начало, продолжительность и окончание события), расчёта количе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</w:t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и геометрические фигуры</w:t>
      </w:r>
    </w:p>
    <w:p w:rsidR="001E3EB6" w:rsidRPr="00DE3C82" w:rsidRDefault="00EB7508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1E3EB6" w:rsidRPr="00DE3C82" w:rsidRDefault="00EB750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ческие фигуры (тела): шар, куб, цилиндр, конус, пирамида; различение, называние.</w:t>
      </w:r>
      <w:proofErr w:type="gramEnd"/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ьников (квадратов).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18" w:after="0" w:line="262" w:lineRule="auto"/>
        <w:ind w:right="1008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логических рассуждений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решении задач.</w:t>
      </w:r>
    </w:p>
    <w:p w:rsidR="001E3EB6" w:rsidRPr="00DE3C82" w:rsidRDefault="00EB7508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нет. Запись информации в предложенной таблице, на столбчатой диаграмме.</w:t>
      </w:r>
    </w:p>
    <w:p w:rsidR="001E3EB6" w:rsidRPr="00DE3C82" w:rsidRDefault="00EB7508">
      <w:pPr>
        <w:autoSpaceDE w:val="0"/>
        <w:autoSpaceDN w:val="0"/>
        <w:spacing w:before="72" w:after="0"/>
        <w:ind w:firstLine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(электронная форма учебника, электронные словари, образовательные сайты,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1E3EB6" w:rsidRPr="00DE3C82" w:rsidRDefault="00EB750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познавательные учебные </w:t>
      </w: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</w:p>
    <w:p w:rsidR="001E3EB6" w:rsidRPr="00DE3C82" w:rsidRDefault="00EB7508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 w:right="140"/>
        <w:jc w:val="both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сравнивать математические объекты (числа, величины, геометрические фигуры), записывать признак сравнения; выбирать метод решения матема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86" w:right="754" w:bottom="458" w:left="666" w:header="720" w:footer="720" w:gutter="0"/>
          <w:cols w:space="720" w:equalWidth="0">
            <w:col w:w="10480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108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ломаная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определённой длины, квадрат с заданным периметром);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уру (градусник), скорость движения транспортного средства (макет спидометра), вместимость (с помощью измерительных сосудов).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E3EB6" w:rsidRPr="00DE3C82" w:rsidRDefault="00EB7508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1E3EB6" w:rsidRPr="00DE3C82" w:rsidRDefault="00EB7508">
      <w:pPr>
        <w:autoSpaceDE w:val="0"/>
        <w:autoSpaceDN w:val="0"/>
        <w:spacing w:before="192" w:after="0" w:line="271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1E3EB6" w:rsidRPr="00DE3C82" w:rsidRDefault="00EB7508">
      <w:pPr>
        <w:autoSpaceDE w:val="0"/>
        <w:autoSpaceDN w:val="0"/>
        <w:spacing w:before="178" w:after="0" w:line="262" w:lineRule="auto"/>
        <w:ind w:left="240" w:right="100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математическую терминологию для записи решения предметно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й или практической задачи;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подтверждения/опровержения вывода, гипотезы;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математические объекты, явления и события с помощью изученных величин;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</w:t>
      </w: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учебные действия:</w:t>
      </w:r>
    </w:p>
    <w:p w:rsidR="001E3EB6" w:rsidRPr="00DE3C82" w:rsidRDefault="00EB750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1E3EB6" w:rsidRPr="00DE3C82" w:rsidRDefault="00EB7508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1E3EB6" w:rsidRPr="00DE3C82" w:rsidRDefault="00EB7508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находи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ть, исправлять, прогнозировать трудности и ошибки и трудности в решении учебной задачи.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1E3EB6" w:rsidRPr="00DE3C82" w:rsidRDefault="00EB7508">
      <w:pPr>
        <w:autoSpaceDE w:val="0"/>
        <w:autoSpaceDN w:val="0"/>
        <w:spacing w:before="178" w:after="0"/>
        <w:ind w:left="24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совместной деятельности: договариваться о способе решения, распределять работу между членами группы (например, в случае решени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1E3EB6" w:rsidRPr="00DE3C82" w:rsidRDefault="00EB7508">
      <w:pPr>
        <w:autoSpaceDE w:val="0"/>
        <w:autoSpaceDN w:val="0"/>
        <w:spacing w:before="190" w:after="0" w:line="281" w:lineRule="auto"/>
        <w:ind w:left="240" w:right="144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договариваться с одноклассниками в ходе организации проектной работы с величинами (составление расписания, подсч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ка, прикидка и оценка конечного результата).</w:t>
      </w:r>
      <w:proofErr w:type="gramEnd"/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328" w:right="786" w:bottom="528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78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на уровне начального общего образования направлено на достижение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E3EB6" w:rsidRPr="00DE3C82" w:rsidRDefault="00EB750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1E3EB6" w:rsidRPr="00DE3C82" w:rsidRDefault="00EB750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необходимость 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зучения математики для адаптации к жизненным ситуациям, для развития общей культуры человека; </w:t>
      </w:r>
    </w:p>
    <w:p w:rsidR="001E3EB6" w:rsidRPr="00DE3C82" w:rsidRDefault="00EB750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оценивать практические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E3EB6" w:rsidRPr="00DE3C82" w:rsidRDefault="00EB7508">
      <w:pPr>
        <w:autoSpaceDE w:val="0"/>
        <w:autoSpaceDN w:val="0"/>
        <w:spacing w:before="324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E3EB6" w:rsidRPr="00DE3C82" w:rsidRDefault="00EB750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у обучающегося формируются следующие универсальные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учебные действия.</w:t>
      </w:r>
      <w:proofErr w:type="gramEnd"/>
    </w:p>
    <w:p w:rsidR="001E3EB6" w:rsidRPr="00DE3C82" w:rsidRDefault="00EB750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E3EB6" w:rsidRPr="00DE3C82" w:rsidRDefault="00EB750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сальные действия: сравнение, анализ, классификация (группировка), обобщение;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132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понимать и адекватно использовать математическую терминологию: разл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ичать, характеризовать, использовать для решения учебных и практических задач;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1E3EB6" w:rsidRPr="00DE3C82" w:rsidRDefault="00EB750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использовать для решения учебных задач текстовую, г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рафическую информацию в разных источниках информационной среды; </w:t>
      </w:r>
    </w:p>
    <w:p w:rsidR="001E3EB6" w:rsidRPr="00DE3C82" w:rsidRDefault="00EB750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ии.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1E3EB6" w:rsidRPr="00DE3C82" w:rsidRDefault="00EB750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1E3EB6" w:rsidRPr="00DE3C82" w:rsidRDefault="00EB75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1E3EB6" w:rsidRPr="00DE3C82" w:rsidRDefault="00EB750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1E3EB6" w:rsidRPr="00DE3C82" w:rsidRDefault="00EB75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E3EB6" w:rsidRPr="00DE3C82" w:rsidRDefault="00EB750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E3EB6" w:rsidRPr="00DE3C82" w:rsidRDefault="00EB750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ников, приводить доказательства своей правоты, проявлять этику общения;</w:t>
      </w:r>
    </w:p>
    <w:p w:rsidR="001E3EB6" w:rsidRPr="00DE3C82" w:rsidRDefault="00EB750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измерение длины отрезка);</w:t>
      </w:r>
    </w:p>
    <w:p w:rsidR="001E3EB6" w:rsidRPr="00DE3C82" w:rsidRDefault="00EB750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E3EB6" w:rsidRPr="00DE3C82" w:rsidRDefault="00EB750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</w:t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вия: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конт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процесса и результата своей деятельности, объективно оценивать их; 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144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1E3EB6" w:rsidRPr="00DE3C82" w:rsidRDefault="00EB750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1E3EB6" w:rsidRPr="00DE3C82" w:rsidRDefault="00EB750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E3EB6" w:rsidRPr="00DE3C82" w:rsidRDefault="00EB750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совмес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го способа, анализа информации;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E3EB6" w:rsidRPr="00DE3C82" w:rsidRDefault="00EB7508">
      <w:pPr>
        <w:autoSpaceDE w:val="0"/>
        <w:autoSpaceDN w:val="0"/>
        <w:spacing w:before="32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E3EB6" w:rsidRPr="00DE3C82" w:rsidRDefault="00EB7508">
      <w:pPr>
        <w:autoSpaceDE w:val="0"/>
        <w:autoSpaceDN w:val="0"/>
        <w:spacing w:before="262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1E3EB6" w:rsidRPr="00DE3C82" w:rsidRDefault="00EB750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1E3EB6" w:rsidRPr="00DE3C82" w:rsidRDefault="00EB750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выполнять ари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E3EB6" w:rsidRPr="00DE3C82" w:rsidRDefault="00EB7508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решать текстовые задачи в одно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на сложение и вычитание: выделять условие и требование (вопрос);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знать и использовать единицу длины — сантиметр; измерять длину отрезка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, чертить отрезок заданной длины (в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, перед/за, над/п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од;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объекты по заданному признаку; находить и называть закономерности в ряду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364" w:right="790" w:bottom="324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66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322" w:lineRule="auto"/>
        <w:ind w:left="42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объектов повседневной жизни;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1E3EB6" w:rsidRPr="00DE3C82" w:rsidRDefault="00EB7508">
      <w:pPr>
        <w:tabs>
          <w:tab w:val="left" w:pos="180"/>
          <w:tab w:val="left" w:pos="420"/>
        </w:tabs>
        <w:autoSpaceDE w:val="0"/>
        <w:autoSpaceDN w:val="0"/>
        <w:spacing w:before="322" w:after="0" w:line="346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2классе обучающийся научится: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ходить число большее/меньшее данного числа на заданное число (в пределах 100); большее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данного числа в заданное число раз (в пределах 20);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и соблюдать порядок при вычислении значения числового выражения (со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скобками/без скобок), содерж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ащего действия сложения и вычитания в пределах 100;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письменно; умножение и деление в пределах 50 с использованием таблицы умножения;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называть и различать компоненты д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ействий умножения (множители, произведение);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деления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(делимое, делитель, частное);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практических заданий единицы величин длины (сантиметр, дециметр, метр), массы (килогра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мм),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 (минута, час); стоимости (рубль, копейка); преобразовывать одни единицы данных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  в другие;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часов; выполнять прикидку и оценку результата измерений;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величины длины, массы,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времени, стоимости, устанавливая между ними соотношение «больше/меньше на»;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решать текстовые задачи в одно-два действия: представлять задачу (краткая запись, р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исунок,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таблица или другая модель);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действия/действий, записывать ответ;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геометрические фигуры: прямой угол;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ломаную, многоуголь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ник;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состоящей из двух-трёх звеньев, периметр прямоугольника (квадрата);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 «все»,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«каждый»;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проводить одно-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и делать выводы;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фигур); 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86" w:right="730" w:bottom="308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138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343" w:lineRule="auto"/>
        <w:ind w:left="420" w:right="144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информацию в заданной форме: дополнять текст задачи числами,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заполнять строку/столбец таблицы, указывать числовые данные на рисунке (изображении геометрических фигур);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(находить общее, различное);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 модели геометрических фигур в окружающем мире; подбирать примеры, подтв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ерждающие суждение, ответ;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составлять (дополнять) текстовую задачу;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:rsidR="001E3EB6" w:rsidRPr="00DE3C82" w:rsidRDefault="00EB7508">
      <w:pPr>
        <w:tabs>
          <w:tab w:val="left" w:pos="180"/>
          <w:tab w:val="left" w:pos="420"/>
        </w:tabs>
        <w:autoSpaceDE w:val="0"/>
        <w:autoSpaceDN w:val="0"/>
        <w:spacing w:before="324" w:after="0" w:line="346" w:lineRule="auto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 классе  обучающийся научится: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1000;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находи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ть число большее/меньшее данного числа на заданное число, в заданное число раз (в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пределах 1000);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(в пределах 100 — устно, в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пределах 1000 — письменно);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на однозначное число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(в пределах 100 —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 и письменно);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умножение и деление с числами 0 и 1, деление с остатком;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действий при вычислении значения числового выражения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(со скобками/без скобок), содержащего арифм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етические действия сложения, вычитания,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умножения и деления; использовать при вычислениях переместительное и сочетательное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свойства сложения;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неизвестный компонент арифметического действия;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практических зада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ний и решении задач единицы: длины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(миллиметр, сантиметр, дециметр, метр, километр), массы (грамм, килограмм), времени (минута,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час, секунда), стоимости (копейка, рубль),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преобразовывать одни единицы данной величины в другие;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ью цифровых и аналоговых приборов, измерительных инструментов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длину, массу, время;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прикидку и оценку результата измерений;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продолжительность события; сравнивать величины длины, площади, массы,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времени, стоимости, устанавливая между ними соотношение «больше/ меньше на/в»;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называть, находить долю величины (половина, четверть);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величины, выраженные долями;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знать и использовать при решении задач и в практических ситуациях (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покупка товара,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определение времени, выполнение расчётов) соотношение между величинами;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сложение и вычитание однородных величин, умножение и деление величины на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однозначное число; 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358" w:right="700" w:bottom="34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102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343" w:lineRule="auto"/>
        <w:ind w:left="42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решать задачи в одно, два действия: представлять текст задачи, планировать ход решения, записывать решение и ответ, анализировать решение (иска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ть другой способ решения), оценивать ответ (устанавливать его реалистичность, проверять вычисления);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сравнивать фигуры по площади (нало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жение, сопоставление числовых значений);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находить периметр прямоугольника (квадрата), площадь прямоугольника (квадрата), используя правило/алгоритм;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словами: «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все»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некоторые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», «и»,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«каждый», «если…, то…»;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утверждение (вывод), строить логические рассуждения (одно/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), в том числе с использованием изученных связок;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одному, двум признакам;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и использовать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информацию, п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редставленную в таблицах с данными о реальных процессах и явлениях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окружающего мира (например, расписание, режим работы), в предметах повседневной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(например, ярлык, этикетка);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структурировать информацию: заполнять простейшие таблицы по образцу;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выполнения учебного задания и следовать ему;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по алгоритму;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сравнивать математические объекты (находить общее, различное, уникальное);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верное решение математической задачи. </w:t>
      </w:r>
    </w:p>
    <w:p w:rsidR="001E3EB6" w:rsidRPr="00DE3C82" w:rsidRDefault="00EB7508">
      <w:pPr>
        <w:tabs>
          <w:tab w:val="left" w:pos="180"/>
          <w:tab w:val="left" w:pos="420"/>
        </w:tabs>
        <w:autoSpaceDE w:val="0"/>
        <w:autoSpaceDN w:val="0"/>
        <w:spacing w:before="322" w:after="0" w:line="348" w:lineRule="auto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 концу обуч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ения в 4 классе обучающийся научится: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выполнять арифметические действия: сложение и вычитан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ие с многозначными числами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письменно (в пределах 100 - устно);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пределах 100 - устно);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деление с остатком — письменно (в пределах 1000); вычислять значение чис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лового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выражения (со скобками/без скобок), содержащего действия сложения, вычитания, умножения,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деления с многозначными числами;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прикидку результата вычислений;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</w:t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соответствие правилу/алгоритму, а также с помощью калькулятора;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долю величины, величину по ее доле; находить неизвестный компонент </w:t>
      </w:r>
      <w:r w:rsidRPr="00DE3C82">
        <w:rPr>
          <w:lang w:val="ru-RU"/>
        </w:rPr>
        <w:br/>
      </w:r>
      <w:r w:rsidRPr="00DE3C82">
        <w:rPr>
          <w:lang w:val="ru-RU"/>
        </w:rPr>
        <w:tab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действия; использовать единицы величин для при решении задач (длина, масса,</w:t>
      </w:r>
      <w:proofErr w:type="gramEnd"/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322" w:right="728" w:bottom="37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66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время, вместимость, стоимость, площадь, скорость); </w:t>
      </w:r>
    </w:p>
    <w:p w:rsidR="001E3EB6" w:rsidRPr="00DE3C82" w:rsidRDefault="00EB7508">
      <w:pPr>
        <w:autoSpaceDE w:val="0"/>
        <w:autoSpaceDN w:val="0"/>
        <w:spacing w:before="190" w:after="0"/>
        <w:rPr>
          <w:lang w:val="ru-RU"/>
        </w:rPr>
      </w:pP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1E3EB6" w:rsidRPr="00DE3C82" w:rsidRDefault="00EB7508">
      <w:pPr>
        <w:autoSpaceDE w:val="0"/>
        <w:autoSpaceDN w:val="0"/>
        <w:spacing w:before="190" w:after="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1E3EB6" w:rsidRPr="00DE3C82" w:rsidRDefault="00EB7508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измерительных сосудов вместимость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; выполнять прикидку и оценку результата измерений; </w:t>
      </w:r>
    </w:p>
    <w:p w:rsidR="001E3EB6" w:rsidRPr="00DE3C82" w:rsidRDefault="00EB7508">
      <w:pPr>
        <w:autoSpaceDE w:val="0"/>
        <w:autoSpaceDN w:val="0"/>
        <w:spacing w:before="190" w:after="0"/>
        <w:ind w:right="432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1E3EB6" w:rsidRPr="00DE3C82" w:rsidRDefault="00EB7508">
      <w:pPr>
        <w:autoSpaceDE w:val="0"/>
        <w:autoSpaceDN w:val="0"/>
        <w:spacing w:before="190" w:after="0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решать практические задачи, связанные с повседневной жизнью (на покупки, движение и т.п.), в том числе, с избыточными данными,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окружность заданного радиуса;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1E3EB6" w:rsidRPr="00DE3C82" w:rsidRDefault="00EB7508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1E3EB6" w:rsidRPr="00DE3C82" w:rsidRDefault="00EB7508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утверждения; приводи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ть пример, 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контрпример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(одно/</w:t>
      </w:r>
      <w:proofErr w:type="spell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1E3EB6" w:rsidRPr="00DE3C82" w:rsidRDefault="00EB7508">
      <w:pPr>
        <w:autoSpaceDE w:val="0"/>
        <w:autoSpaceDN w:val="0"/>
        <w:spacing w:before="190" w:after="0"/>
        <w:ind w:right="576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й жизни (например, счет, меню, прайс-лист, объявление); </w:t>
      </w:r>
    </w:p>
    <w:p w:rsidR="001E3EB6" w:rsidRPr="00DE3C82" w:rsidRDefault="00EB7508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1E3EB6" w:rsidRPr="00DE3C82" w:rsidRDefault="00EB7508">
      <w:pPr>
        <w:autoSpaceDE w:val="0"/>
        <w:autoSpaceDN w:val="0"/>
        <w:spacing w:before="190" w:after="0" w:line="230" w:lineRule="auto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—  допо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лнять алгоритм, упорядочивать шаги алгоритма; выбирать рациональное решение;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86" w:right="794" w:bottom="438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66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341" w:lineRule="auto"/>
        <w:ind w:right="3168"/>
        <w:rPr>
          <w:lang w:val="ru-RU"/>
        </w:rPr>
      </w:pP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составлять модель текстовой задачи, числовое выражение; —  к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онструировать ход решения математической задачи; —  находить все верные решения задачи из </w:t>
      </w:r>
      <w:proofErr w:type="gramStart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86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64" w:line="220" w:lineRule="exact"/>
        <w:rPr>
          <w:lang w:val="ru-RU"/>
        </w:rPr>
      </w:pPr>
    </w:p>
    <w:p w:rsidR="001E3EB6" w:rsidRDefault="00EB7508">
      <w:pPr>
        <w:autoSpaceDE w:val="0"/>
        <w:autoSpaceDN w:val="0"/>
        <w:spacing w:after="82" w:line="372" w:lineRule="auto"/>
        <w:ind w:right="12384"/>
      </w:pPr>
      <w:r>
        <w:rPr>
          <w:rFonts w:ascii="Times New Roman" w:eastAsia="Times New Roman" w:hAnsi="Times New Roman"/>
          <w:b/>
          <w:color w:val="000000"/>
          <w:w w:val="101"/>
          <w:sz w:val="17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6"/>
        </w:rPr>
        <w:t>1</w:t>
      </w:r>
      <w:r>
        <w:rPr>
          <w:rFonts w:ascii="Times New Roman" w:eastAsia="Times New Roman" w:hAnsi="Times New Roman"/>
          <w:b/>
          <w:color w:val="000000"/>
          <w:sz w:val="16"/>
        </w:rPr>
        <w:t xml:space="preserve"> КЛАСС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56"/>
        <w:gridCol w:w="7014"/>
        <w:gridCol w:w="472"/>
        <w:gridCol w:w="990"/>
        <w:gridCol w:w="1024"/>
        <w:gridCol w:w="5668"/>
      </w:tblGrid>
      <w:tr w:rsidR="001E3EB6">
        <w:trPr>
          <w:trHeight w:hRule="exact" w:val="312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п/п</w:t>
            </w:r>
          </w:p>
        </w:tc>
        <w:tc>
          <w:tcPr>
            <w:tcW w:w="7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Наименование разделов и тем программы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часов</w:t>
            </w:r>
            <w:proofErr w:type="spellEnd"/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Электронные (цифровые) образовательные ресурсы</w:t>
            </w:r>
          </w:p>
        </w:tc>
      </w:tr>
      <w:tr w:rsidR="001E3EB6">
        <w:trPr>
          <w:trHeight w:hRule="exact" w:val="48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контрольные работы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практические работы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</w:tr>
      <w:tr w:rsidR="001E3EB6">
        <w:trPr>
          <w:trHeight w:hRule="exact" w:val="310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Числа</w:t>
            </w:r>
          </w:p>
        </w:tc>
      </w:tr>
      <w:tr w:rsidR="001E3EB6">
        <w:trPr>
          <w:trHeight w:hRule="exact" w:val="31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1.1.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0" w:after="0" w:line="233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Числа от 1 до 9: различение, чтение, запись.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https://resh.edu.ru/subject/lesson/5197/main/301357/</w:t>
            </w:r>
          </w:p>
        </w:tc>
      </w:tr>
      <w:tr w:rsidR="001E3EB6">
        <w:trPr>
          <w:trHeight w:hRule="exact" w:val="4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1.2.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Единица счёта. Десяток.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https://infourok.ru/konspekt-uroka-po-matematike-na-temu-desyatok-i-edinici-klass-3552031.html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1.3.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https://multiurok.ru/files/urok-1-numeratsiia-schet-predmetov-razredy.html</w:t>
            </w:r>
          </w:p>
        </w:tc>
      </w:tr>
      <w:tr w:rsidR="001E3EB6">
        <w:trPr>
          <w:trHeight w:hRule="exact" w:val="48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1.4.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58" w:after="0" w:line="233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 w:right="129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https://interneturok.ru/lesson/matematika/1-klass/nachalnoe-znakomstvo-s-matematikoj/poryadkovyy-schet-predmetov</w:t>
            </w:r>
          </w:p>
        </w:tc>
      </w:tr>
      <w:tr w:rsidR="001E3EB6">
        <w:trPr>
          <w:trHeight w:hRule="exact" w:val="4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1.5.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58" w:after="0" w:line="233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https://infourok.ru/konspekt-uroka-po-matematike-sravnenie-grupp-predmetov-otnoshenie-bolshe-menshe-stolko-zhe-2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1.6.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Число и цифра 0 при измерении,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вычислении.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https://resh.edu.ru/subject/lesson/4074/main/122085/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1.7.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Числа в пределах 20: чтение, запись, сравнение</w:t>
            </w: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https://nsportal.ru/nachalnaya-shkola/matematika/2022/01/18/urok-matematiki-v-1m-klasse-chisla-ot-11-do-20</w:t>
            </w:r>
          </w:p>
        </w:tc>
      </w:tr>
      <w:tr w:rsidR="001E3EB6">
        <w:trPr>
          <w:trHeight w:hRule="exact" w:val="48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1.8.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Однозначные 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и двузначные числа.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https://interneturok.ru/lesson/matematika/2-klass/chisla-ot-1-do-100-numeratsiya/odnoznachnye-i-dvuznachnye-chisla</w:t>
            </w:r>
          </w:p>
        </w:tc>
      </w:tr>
      <w:tr w:rsidR="001E3EB6">
        <w:trPr>
          <w:trHeight w:hRule="exact" w:val="31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1.9.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https://infourok.ru/uvelichenie-i-umenshenie-chisla-na-neskolko-edinic-6083085.html</w:t>
            </w:r>
          </w:p>
        </w:tc>
      </w:tr>
      <w:tr w:rsidR="001E3EB6">
        <w:trPr>
          <w:trHeight w:hRule="exact" w:val="31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26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0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Величины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2.1.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Длина и её измерение с помощью заданной мерки</w:t>
            </w: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https://nsportal.ru/detskiy-sad/matematika/2020/12/06/izmerenie-s-pomoshchyu-merki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2.2.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0" w:after="0" w:line="245" w:lineRule="auto"/>
              <w:ind w:left="64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Сравнение без измерения: выше — ниже, шире — уже, длиннее — короче, старше — моложе, тяжелее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—л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егче.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https://rosuchebnik.ru/material/dlinnee-koroche-shire-uzhe-5638/</w:t>
            </w:r>
          </w:p>
        </w:tc>
      </w:tr>
      <w:tr w:rsidR="001E3EB6" w:rsidRPr="00DE3C82">
        <w:trPr>
          <w:trHeight w:hRule="exact" w:val="31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2.3.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</w:tr>
      <w:tr w:rsidR="001E3EB6">
        <w:trPr>
          <w:trHeight w:hRule="exact" w:val="310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разделу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12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Арифметические действия</w:t>
            </w:r>
          </w:p>
        </w:tc>
      </w:tr>
      <w:tr w:rsidR="001E3EB6">
        <w:trPr>
          <w:trHeight w:hRule="exact" w:val="658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Сложение и вычитание чисел в пределах 20.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47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https://interneturok.ru/lesson/matematika/1-klass/znakomstvo-s-osnovnymi-ponyatiyami-v-matematike/slozhenie-i-vychitanie-odnoznachnyh-chisel-s-perehodom-cherez-razryad-tablitsa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-slozheniya-do-20</w:t>
            </w:r>
          </w:p>
        </w:tc>
      </w:tr>
      <w:tr w:rsidR="001E3EB6">
        <w:trPr>
          <w:trHeight w:hRule="exact" w:val="4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3.2.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https://nsportal.ru/nachalnaya-shkola/matematika/2018/02/05/nazvaniya-komponentov-pri-slozhenii-i-vychitanii</w:t>
            </w:r>
          </w:p>
        </w:tc>
      </w:tr>
      <w:tr w:rsidR="001E3EB6">
        <w:trPr>
          <w:trHeight w:hRule="exact" w:val="31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3.3.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https://resh.edu.ru/subject/lesson/3640/conspect/211015/</w:t>
            </w:r>
          </w:p>
        </w:tc>
      </w:tr>
      <w:tr w:rsidR="001E3EB6">
        <w:trPr>
          <w:trHeight w:hRule="exact" w:val="54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3.4.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Неизвестное слагаемое.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https://interneturok.ru/lesson/matematika/1-klass/znakomstvo-s-osnovnymi-ponyatiyami-v-matematike/nahozhdenie-neizvestnogo-slagaemogo</w:t>
            </w:r>
          </w:p>
        </w:tc>
      </w:tr>
      <w:tr w:rsidR="001E3EB6">
        <w:trPr>
          <w:trHeight w:hRule="exact" w:val="31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3.5.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https://infourok.ru/konspekt-uroka-po-matematike-summa-odinakovyh-slagaemyh-4426402.html</w:t>
            </w:r>
          </w:p>
        </w:tc>
      </w:tr>
      <w:tr w:rsidR="001E3EB6">
        <w:trPr>
          <w:trHeight w:hRule="exact" w:val="46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3.6.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Прибавление и вычитание нуля.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https://infourok.ru/prezentaciya-i-konspekt-uroka-matematiki-na-temu-slozhenie-i-vichitanie-s-chislom-klass-3002023.html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630" w:bottom="356" w:left="656" w:header="720" w:footer="720" w:gutter="0"/>
          <w:cols w:space="720" w:equalWidth="0">
            <w:col w:w="1555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56"/>
        <w:gridCol w:w="7014"/>
        <w:gridCol w:w="472"/>
        <w:gridCol w:w="990"/>
        <w:gridCol w:w="1024"/>
        <w:gridCol w:w="5668"/>
      </w:tblGrid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3.7.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https://infourok.ru/slozhenie-i-vichitanie-be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z-perehoda-cherez-desyatok-3785986.html</w:t>
            </w:r>
          </w:p>
        </w:tc>
      </w:tr>
      <w:tr w:rsidR="001E3EB6">
        <w:trPr>
          <w:trHeight w:hRule="exact" w:val="4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3.8.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Вычисление суммы, разности трёх чисел.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https://nsportal.ru/nachalnaya-shkola/matematika/2012/05/14/konspekt-uroka-po-matematike-v-1-klasse-tema-slozhenie-i</w:t>
            </w:r>
          </w:p>
        </w:tc>
      </w:tr>
      <w:tr w:rsidR="001E3EB6">
        <w:trPr>
          <w:trHeight w:hRule="exact" w:val="31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48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Текстовые задачи</w:t>
            </w:r>
          </w:p>
        </w:tc>
      </w:tr>
      <w:tr w:rsidR="001E3EB6">
        <w:trPr>
          <w:trHeight w:hRule="exact" w:val="31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4.1.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https://resh.edu.ru/subject/lesson/4060/conspect/301471/</w:t>
            </w:r>
          </w:p>
        </w:tc>
      </w:tr>
      <w:tr w:rsidR="001E3EB6">
        <w:trPr>
          <w:trHeight w:hRule="exact" w:val="48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4.2.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45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https://infourok.ru/metodicheskiy-material-na-temu-rol-tekstovih-zadach-v-razvitii-logicheskogo-mishleniya-mladshih-shkolnikov-priyomi-ustanovleniya-384892.html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4.3.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https://resh.edu.ru/subject/lesson/4095/conspect/272724/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4.4.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https://resh.edu.ru/subject/lesson/4060/conspect/301471/</w:t>
            </w:r>
          </w:p>
        </w:tc>
      </w:tr>
      <w:tr w:rsidR="001E3EB6">
        <w:trPr>
          <w:trHeight w:hRule="exact" w:val="4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4.5.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https://homelessons.ru/product/zholobova-lg/matematika-1-klass-urok-14-dopolnenie-usloviya-zadachi-podhodyashchimi-chisl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ovymi-dannymi-39865.shtml</w:t>
            </w:r>
          </w:p>
        </w:tc>
      </w:tr>
      <w:tr w:rsidR="001E3EB6">
        <w:trPr>
          <w:trHeight w:hRule="exact" w:val="31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21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 w:rsidRPr="00DE3C82">
        <w:trPr>
          <w:trHeight w:hRule="exact" w:val="312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Раздел 5.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1E3EB6">
        <w:trPr>
          <w:trHeight w:hRule="exact" w:val="4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5.1.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4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между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;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установление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пространственных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отношений.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https://infourok.ru/konspekt-uroka-matematiki-po-teme-vzaimnoe-raspolozhenie-predmetov-v-prostranstve-i-na-ploskosti-vyshe-nizhe-sleva-sprava-sverhu-4532966.html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5.2.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Распознавание объекта и его отражения.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https://infourok.ru/konspekt-uroka-po-matematike-zerkalnoe-otrazhenie-predmetov-4639036.html</w:t>
            </w:r>
          </w:p>
        </w:tc>
      </w:tr>
      <w:tr w:rsidR="001E3EB6">
        <w:trPr>
          <w:trHeight w:hRule="exact" w:val="31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5.3.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https://resh.edu.ru/subject/lesson/7720/main/311056/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5.4.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jc w:val="center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https://interneturok.ru/lesson/geometry/7-klass/sootnosheniya-mezhdu-storonami-i-uglami-treugolnikov/postroenie-s-pomoschyu-tsirkulya-i-lineyki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5.5.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https://multiurok.ru/files/izmierieniie-dlin-storon-ghieomietrichieskikh-figh.html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5.6.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Изображение прямоугольника, квадрата, треугольника.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https://infourok.ru/prezentaciya-po-matematike-po-teme-kvadrat-krug-pryamougolnik-treugolnik-klass-2229583.html</w:t>
            </w:r>
          </w:p>
        </w:tc>
      </w:tr>
      <w:tr w:rsidR="001E3EB6">
        <w:trPr>
          <w:trHeight w:hRule="exact" w:val="310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25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4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Математическая информация</w:t>
            </w:r>
          </w:p>
        </w:tc>
      </w:tr>
      <w:tr w:rsidR="001E3EB6">
        <w:trPr>
          <w:trHeight w:hRule="exact" w:val="48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6.1.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https://znanio.ru/media/konspekt-uroka-matematiki-v-1-klasse-po-teme-sbor-i-predstavlenie-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informatsii-svyazannoj-so-schyotom-2691355</w:t>
            </w:r>
          </w:p>
        </w:tc>
      </w:tr>
      <w:tr w:rsidR="001E3EB6">
        <w:trPr>
          <w:trHeight w:hRule="exact" w:val="31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6.2.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https://www.youtube.com/watch?v=3k7p8UGXBdc</w:t>
            </w:r>
          </w:p>
        </w:tc>
      </w:tr>
      <w:tr w:rsidR="001E3EB6">
        <w:trPr>
          <w:trHeight w:hRule="exact" w:val="31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6.3.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https://www.youtube.com/watch?v=UHtm_rTIWf4</w:t>
            </w:r>
          </w:p>
        </w:tc>
      </w:tr>
      <w:tr w:rsidR="001E3EB6">
        <w:trPr>
          <w:trHeight w:hRule="exact" w:val="48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6.4.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4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https://www.youtube.com/watch?v=MiATRsgKXN8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6.5.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https://конспекты-уроков.рф/matem/1-klass/file/43367-tablitsa-stroki-i-stolbtsy-tablitsy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6.6.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Чтение рисунка, схемы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1—2 числовыми данными (значениями данных величин).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https://www.prodlenka.org/metodicheskie-razrabotki/250938-otkrytyj-urok-po-matematike-v-1-klasse-obozna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6.7.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https://interneturok.ru/lesson/geometry/7-klass/sootnosheniya-mezhdu-storonami-i-uglami-treugolnikov/postroenie-s-pomoschyu-tsirkulya-i-l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ineyki</w:t>
            </w:r>
          </w:p>
        </w:tc>
      </w:tr>
      <w:tr w:rsidR="001E3EB6">
        <w:trPr>
          <w:trHeight w:hRule="exact" w:val="310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22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29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Резервное время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16</w:t>
            </w:r>
          </w:p>
        </w:tc>
        <w:tc>
          <w:tcPr>
            <w:tcW w:w="7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630" w:bottom="346" w:left="656" w:header="720" w:footer="720" w:gutter="0"/>
          <w:cols w:space="720" w:equalWidth="0">
            <w:col w:w="1555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7370"/>
        <w:gridCol w:w="472"/>
        <w:gridCol w:w="990"/>
        <w:gridCol w:w="1024"/>
        <w:gridCol w:w="5668"/>
      </w:tblGrid>
      <w:tr w:rsidR="001E3EB6">
        <w:trPr>
          <w:trHeight w:hRule="exact" w:val="312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EB7508">
      <w:pPr>
        <w:autoSpaceDE w:val="0"/>
        <w:autoSpaceDN w:val="0"/>
        <w:spacing w:before="168" w:after="84" w:line="233" w:lineRule="auto"/>
      </w:pPr>
      <w:r>
        <w:rPr>
          <w:rFonts w:ascii="Times New Roman" w:eastAsia="Times New Roman" w:hAnsi="Times New Roman"/>
          <w:b/>
          <w:color w:val="000000"/>
          <w:sz w:val="16"/>
        </w:rPr>
        <w:t>2 КЛАСС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7552"/>
        <w:gridCol w:w="474"/>
        <w:gridCol w:w="990"/>
        <w:gridCol w:w="1022"/>
        <w:gridCol w:w="5066"/>
      </w:tblGrid>
      <w:tr w:rsidR="001E3EB6">
        <w:trPr>
          <w:trHeight w:hRule="exact" w:val="31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п/п</w:t>
            </w:r>
          </w:p>
        </w:tc>
        <w:tc>
          <w:tcPr>
            <w:tcW w:w="7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6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Наименование разделов и тем программы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часов</w:t>
            </w:r>
            <w:proofErr w:type="spellEnd"/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Электронные (цифровые) образовательные ресурсы</w:t>
            </w:r>
          </w:p>
        </w:tc>
      </w:tr>
      <w:tr w:rsidR="001E3EB6">
        <w:trPr>
          <w:trHeight w:hRule="exact" w:val="484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практические работы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Числа</w:t>
            </w:r>
          </w:p>
        </w:tc>
      </w:tr>
      <w:tr w:rsidR="001E3EB6">
        <w:trPr>
          <w:trHeight w:hRule="exact" w:val="3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https://resh.edu.ru/subject/lesson/5680/start/279610/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1.2.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https://nsportal.ru/nachalnaya-shkola/matematika/2021/01/04/vtoroy-desyatok-uvelichenie-i-umenshenie-chisel-na-neskolko</w:t>
            </w:r>
          </w:p>
        </w:tc>
      </w:tr>
      <w:tr w:rsidR="001E3EB6">
        <w:trPr>
          <w:trHeight w:hRule="exact" w:val="3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1.3.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Чётные и нечётные числа.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https://www.youtube.com/watch?v=V0Po-MgLPyg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1.4.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Представление числа в  виде суммы разрядных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слагаемых</w:t>
            </w: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https://infourok.ru/razrabotka-uroka-matematiki-po-teme-predstavlenie-chisla-v-vide-summi-razryadnih-slagaemih-2356022.html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1.5.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чётное-нечётное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число; число и  цифра;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компоненты арифметического действия, их название)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https://mathematics-tests.com/matematika-1-klass-soderzhanie</w:t>
            </w:r>
          </w:p>
        </w:tc>
      </w:tr>
      <w:tr w:rsidR="001E3EB6">
        <w:trPr>
          <w:trHeight w:hRule="exact" w:val="312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10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4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Величины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Работа с величинами: сравнение по массе (единица массы — килограмм); измерение длины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(единицы длины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—м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етр, дециметр, сантиметр, миллиметр), времени (единицы времени  — час, минута).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https://www.klass39.ru/internet-urok-po-matematike-velichiny-i-ix-edinicy-izmereniya/</w:t>
            </w:r>
          </w:p>
        </w:tc>
      </w:tr>
      <w:tr w:rsidR="001E3EB6">
        <w:trPr>
          <w:trHeight w:hRule="exact" w:val="6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2.2.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6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Соотношения между единицами величины (в  пределах 100),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решение практических задач.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50" w:lineRule="auto"/>
              <w:ind w:left="66" w:right="65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https://infourok.ru/konspekt-uroka-po-matematike-na-temu-edinici-dlini-i-ih-sootnoshenie-dm-sm-slozhenie-i-vichitanie-v-predelah-bez-perehoda-v-drug-1463788.html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2.3.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Измерение величин.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https://infourok.ru/prezentaciya_po_matematike_na_temu_izmerenie_velichin_2_klass-135920.htm</w:t>
            </w:r>
          </w:p>
        </w:tc>
      </w:tr>
      <w:tr w:rsidR="001E3EB6">
        <w:trPr>
          <w:trHeight w:hRule="exact" w:val="4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2.4.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6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https://videouroki.net/razrabotki/prezentatsiya-po-matematike-dlya-nachalnykh-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klassov-velichiny-i-ikh-izmerenie.html</w:t>
            </w:r>
          </w:p>
        </w:tc>
      </w:tr>
      <w:tr w:rsidR="001E3EB6">
        <w:trPr>
          <w:trHeight w:hRule="exact" w:val="314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11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0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Арифметические действия</w:t>
            </w:r>
          </w:p>
        </w:tc>
      </w:tr>
      <w:tr w:rsidR="001E3EB6">
        <w:trPr>
          <w:trHeight w:hRule="exact" w:val="3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https://resh.edu.ru/subject/lesson/5688/conspect/210736/</w:t>
            </w:r>
          </w:p>
        </w:tc>
      </w:tr>
      <w:tr w:rsidR="001E3EB6">
        <w:trPr>
          <w:trHeight w:hRule="exact" w:val="4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3.2.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6" w:after="0" w:line="245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https://resh.edu.ru/subject/lesson/6208/conspect/210674/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3.3.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864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ответа, обратное действие).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https://resh.edu.ru/subject/lesson/3640/conspect/211015/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3.4.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https://interneturok.ru/lesson/matematika/2-klass/umnozhenie-i-delenie/vzaimosvyaz-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mezhdu-komponentami-i-rezultatom-umnozheniya</w:t>
            </w:r>
          </w:p>
        </w:tc>
      </w:tr>
      <w:tr w:rsidR="001E3EB6">
        <w:trPr>
          <w:trHeight w:hRule="exact" w:val="3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3.5.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Названия компонентов действий умножения, деления</w:t>
            </w: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https://resh.edu.ru/subject/lesson/5682/conspect/213020/</w:t>
            </w:r>
          </w:p>
        </w:tc>
      </w:tr>
      <w:tr w:rsidR="001E3EB6">
        <w:trPr>
          <w:trHeight w:hRule="exact" w:val="4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3.6.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Табличное умножение в  пределах 50. Табличные случаи умножения, деления при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вычислениях и решении задач.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https://infourok.ru/prezentaciya-tablichnye-sluchai-umnozheniya-i-deleniya-reshenie-zadach-2-klass-4270197.html</w:t>
            </w:r>
          </w:p>
        </w:tc>
      </w:tr>
      <w:tr w:rsidR="001E3EB6">
        <w:trPr>
          <w:trHeight w:hRule="exact" w:val="4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3.7.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Умножение на 1, на 0 (по  правилу).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https://infourok.ru/konspekt-uroka-po-matematike-na-temu-umnozhenie-na-0-i-na-1-2-klass-4207987.html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630" w:bottom="490" w:left="656" w:header="720" w:footer="720" w:gutter="0"/>
          <w:cols w:space="720" w:equalWidth="0">
            <w:col w:w="1555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7552"/>
        <w:gridCol w:w="474"/>
        <w:gridCol w:w="990"/>
        <w:gridCol w:w="1022"/>
        <w:gridCol w:w="5066"/>
      </w:tblGrid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3.8.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Переместительное свойство умножения.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https://infourok.ru/konspekt-uroka-i-prezentaciya-po-matematike-na-temu-peremestitelnoe-svoystvo-umnozheniya-klass-1094096.html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3.9.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https://interneturok.ru/lesson/matematika/2-klass/umnozhenie-i-delenie/vzaimosvyaz-mezhdu-komponentami-i-rezultatom-umnozheniya</w:t>
            </w:r>
          </w:p>
        </w:tc>
      </w:tr>
      <w:tr w:rsidR="001E3EB6">
        <w:trPr>
          <w:trHeight w:hRule="exact" w:val="3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3.10.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https://www.youtube.com/watch?v=zvbWLG_63Hg</w:t>
            </w:r>
          </w:p>
        </w:tc>
      </w:tr>
      <w:tr w:rsidR="001E3EB6">
        <w:trPr>
          <w:trHeight w:hRule="exact" w:val="6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7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Числовое выражение: чтение, запись, вычисление значения. Порядок выполнения действий в  числовом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https://interneturok.ru/lesson/matematika/3-klass/tema-umnozhenie-i-delenie/poryadok-vypolneniya-deystviy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-v-vyrazheniyah-bez-skobok-i-so-skobkami-2</w:t>
            </w:r>
          </w:p>
        </w:tc>
      </w:tr>
      <w:tr w:rsidR="001E3EB6">
        <w:trPr>
          <w:trHeight w:hRule="exact" w:val="3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3.12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Вычитание суммы из  числа, числа из суммы.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https://www.youtube.com/watch?v=lOCnjjv0Knw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3.13.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https://infourok.ru/konspekt-uroka-po-matematike-na-temu-vichislenie-udobnim-sposobom-klass-3363543.html</w:t>
            </w:r>
          </w:p>
        </w:tc>
      </w:tr>
      <w:tr w:rsidR="001E3EB6">
        <w:trPr>
          <w:trHeight w:hRule="exact" w:val="310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58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4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Текстовые задачи</w:t>
            </w:r>
          </w:p>
        </w:tc>
      </w:tr>
      <w:tr w:rsidR="001E3EB6">
        <w:trPr>
          <w:trHeight w:hRule="exact" w:val="3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https://videouroki.net/video/18-ot-tieksta-k-risunku-ot-risunka-k-skhiemie.html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4.2.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План решения задачи в  два действия, выбор соответствующих плану 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задачи.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https://nsportal.ru/nachalnaya-shkola/matematika/2017/05/01/konspekt-uroka-po-matematike-reshenie-zadach-v-dva-deystviya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4.3.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https://resh.edu.ru/subject/lesson/3673/train/212540/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4.4.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Расчётные задачи на увеличение/ уменьшение величины на  несколько единиц/ в  несколько раз.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https://interneturok.ru/lesson/matematika/2-klass/tablichnoe-umnozhenie-i-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delenie/zadachi-na-umenshenie-i-uvelichenie-chisla-v-neskolko-raz</w:t>
            </w:r>
          </w:p>
        </w:tc>
      </w:tr>
      <w:tr w:rsidR="001E3EB6">
        <w:trPr>
          <w:trHeight w:hRule="exact" w:val="4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4.5.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https://resh.edu.ru/subject/lesson/5673/conspect/211046/</w:t>
            </w:r>
          </w:p>
        </w:tc>
      </w:tr>
      <w:tr w:rsidR="001E3EB6">
        <w:trPr>
          <w:trHeight w:hRule="exact" w:val="314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11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 w:rsidRPr="00DE3C82">
        <w:trPr>
          <w:trHeight w:hRule="exact" w:val="310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Раздел 5.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1E3EB6">
        <w:trPr>
          <w:trHeight w:hRule="exact" w:val="4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https://interneturok.ru/lesson/matematika/2-klass/slozhenie-i-vychitanie-pismennye-priyomy/pryamoy-ugol-postroenie-pryamogo-ugla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5.2.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https://uchitelya.com/matematika/159467-prezentaciya-otkladyvaem-ravnye-otrezki-2-klass.html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5.3.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https://infourok.ru/konspekt-uroka-po-matematike-kvadrat-izobrazhenie-pryamougolnika-i-kvadrata-na-kletchatoy-bumage-1528398.html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5.4.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Длина ломаной.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https://infourok.ru/plankonspekt-k-uroku-matematiki-na-temu-dlina-lomanoy-klass-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umk-shkola-rossii-2812699.html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5.5.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https://resh.edu.ru/subject/lesson/3685/conspect/212834/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5.6.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Точка, конец отрезка, вершина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многоугольника. Обозначение точки буквой латинского алфавита.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https://multiurok.ru/index.php/files/konspiekt-uroka-po-matiematikie-vo-2-klassie-na-tiemu-mnoghoughol-nik.html</w:t>
            </w:r>
          </w:p>
        </w:tc>
      </w:tr>
      <w:tr w:rsidR="001E3EB6">
        <w:trPr>
          <w:trHeight w:hRule="exact" w:val="312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20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Математическая информация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6.1.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https://resh.edu.ru/subject/lesson/4299/train/212322/</w:t>
            </w:r>
          </w:p>
        </w:tc>
      </w:tr>
      <w:tr w:rsidR="001E3EB6">
        <w:trPr>
          <w:trHeight w:hRule="exact" w:val="4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6.2.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Классификация объектов по заданному или самостоятельно установлен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ному основанию.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https://znanio.ru/media/klassifikatsiya-na-urokah-v-nachalnoj-shkole-kak-instrument-formirovaniya-uud-2641430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630" w:bottom="298" w:left="656" w:header="720" w:footer="720" w:gutter="0"/>
          <w:cols w:space="720" w:equalWidth="0">
            <w:col w:w="1555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7552"/>
        <w:gridCol w:w="474"/>
        <w:gridCol w:w="990"/>
        <w:gridCol w:w="1022"/>
        <w:gridCol w:w="5066"/>
      </w:tblGrid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6.3.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 w:right="8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https://nsportal.ru/nachalnaya-shkola/raznoe/2015/12/16/zakonomernost-v-chislah-i-figurah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6.4.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6" w:right="720"/>
              <w:rPr>
                <w:lang w:val="ru-RU"/>
              </w:rPr>
            </w:pP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Верные (истинные) и  неверные (ложные) утверждения, содержащие количественные, пространственные отношения,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зависимости между числами/величинами.</w:t>
            </w:r>
            <w:proofErr w:type="gram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https://uchitelya.com/informatika/30800-prezentaciya-istinnye-i-lozhnye-utverzhdeniya-2-klas.html</w:t>
            </w:r>
          </w:p>
        </w:tc>
      </w:tr>
      <w:tr w:rsidR="001E3EB6">
        <w:trPr>
          <w:trHeight w:hRule="exact" w:val="3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6.5.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https://znanio.ru/media/prezentatsiya_zanimatelnaya_matematika_2_klass-303900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6.6.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6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е и пр.); внесение данных в таблицу.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https://nsportal.ru/nachalnaya-shkola/matematika/2019/03/27/2-klass-matematika-rabota-s-tablitsami</w:t>
            </w:r>
          </w:p>
        </w:tc>
      </w:tr>
      <w:tr w:rsidR="001E3EB6">
        <w:trPr>
          <w:trHeight w:hRule="exact" w:val="3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6.7.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https://uchitelya.com/informatika/152128-konspekt-uroka-vidy-modeley-2-klass.html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6.8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https://infourok.ru/konspekt-uroka-po-matematike-2-klass-chislovoj-ryad-1-2-3-4-5-6-7-8-9-10-pryamoj-i-obratnyj-4986103.html</w:t>
            </w:r>
          </w:p>
        </w:tc>
      </w:tr>
      <w:tr w:rsidR="001E3EB6">
        <w:trPr>
          <w:trHeight w:hRule="exact" w:val="3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6.9.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jc w:val="center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https://urok.1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sept.ru/articles/520583</w:t>
            </w:r>
          </w:p>
        </w:tc>
      </w:tr>
      <w:tr w:rsidR="001E3EB6">
        <w:trPr>
          <w:trHeight w:hRule="exact" w:val="4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6.10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right="144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https://nsportal.ru/nachalnaya-shkola/obshchepedagogicheskie-tekhnologii/2015/12/20/ispolzovanie-elektronnyh-uchebnikov</w:t>
            </w:r>
          </w:p>
        </w:tc>
      </w:tr>
      <w:tr w:rsidR="001E3EB6">
        <w:trPr>
          <w:trHeight w:hRule="exact" w:val="312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разделу: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15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Резервное время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11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0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ОБЩЕЕ</w:t>
            </w: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EB7508">
      <w:pPr>
        <w:autoSpaceDE w:val="0"/>
        <w:autoSpaceDN w:val="0"/>
        <w:spacing w:before="168" w:after="82" w:line="233" w:lineRule="auto"/>
      </w:pPr>
      <w:r>
        <w:rPr>
          <w:rFonts w:ascii="Times New Roman" w:eastAsia="Times New Roman" w:hAnsi="Times New Roman"/>
          <w:b/>
          <w:color w:val="000000"/>
          <w:sz w:val="16"/>
        </w:rPr>
        <w:t>3 КЛАСС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1722"/>
        <w:gridCol w:w="474"/>
        <w:gridCol w:w="988"/>
        <w:gridCol w:w="1024"/>
        <w:gridCol w:w="10982"/>
      </w:tblGrid>
      <w:tr w:rsidR="001E3EB6">
        <w:trPr>
          <w:trHeight w:hRule="exact" w:val="31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Наименование разделов и тем программы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часов</w:t>
            </w:r>
            <w:proofErr w:type="spellEnd"/>
          </w:p>
        </w:tc>
        <w:tc>
          <w:tcPr>
            <w:tcW w:w="10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Электронные (цифровые) образовательные ресурсы</w:t>
            </w:r>
          </w:p>
        </w:tc>
      </w:tr>
      <w:tr w:rsidR="001E3EB6">
        <w:trPr>
          <w:trHeight w:hRule="exact" w:val="482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контрольные работы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45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практические работы</w:t>
            </w: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</w:tr>
      <w:tr w:rsidR="001E3EB6">
        <w:trPr>
          <w:trHeight w:hRule="exact" w:val="314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Числа</w:t>
            </w:r>
          </w:p>
        </w:tc>
      </w:tr>
      <w:tr w:rsidR="001E3EB6">
        <w:trPr>
          <w:trHeight w:hRule="exact" w:val="11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Числа в пределах 1000: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чтение, запись,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сравнение,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представление в виде суммы разрядных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слагаемых.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https://nsportal.ru/nachalnaya-shkola/matematika/2019/02/09/urok-matematiki-numeratsiya-chisel-v-predelah-1000</w:t>
            </w:r>
          </w:p>
        </w:tc>
      </w:tr>
      <w:tr w:rsidR="001E3EB6">
        <w:trPr>
          <w:trHeight w:hRule="exact" w:val="11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52" w:lineRule="auto"/>
              <w:ind w:left="66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Равенства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неравенства: чтение, составление,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установление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истинности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(верное/неверное).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https://nsportal.ru/nachalnaya-shkola/matematika/2018/11/05/urok-matematiki-3-klass-tema-ravenstva-neravenstva</w:t>
            </w:r>
          </w:p>
        </w:tc>
      </w:tr>
      <w:tr w:rsidR="001E3EB6">
        <w:trPr>
          <w:trHeight w:hRule="exact" w:val="4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Увеличение/уменьшение числа в несколько раз.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https://nsportal.ru/nachalnaya-shkola/matematika/2013/07/08/urok-matematiki-3-klass-tema-uvelichit-v-neskolko-raz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Кратное сравнение чисел.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https://resh.edu.ru/subject/lesson/4436/conspect/215635/</w:t>
            </w:r>
          </w:p>
        </w:tc>
      </w:tr>
      <w:tr w:rsidR="001E3EB6">
        <w:trPr>
          <w:trHeight w:hRule="exact" w:val="3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Свойства чисел.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https://infourok.ru/konspekt-uroka-matematiki-klass-svoystva-matematicheskih-deystviy-s-prezentaciey-1091248.html</w:t>
            </w:r>
          </w:p>
        </w:tc>
      </w:tr>
      <w:tr w:rsidR="001E3EB6">
        <w:trPr>
          <w:trHeight w:hRule="exact" w:val="31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10</w:t>
            </w:r>
          </w:p>
        </w:tc>
        <w:tc>
          <w:tcPr>
            <w:tcW w:w="1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292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Величины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544" w:bottom="616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1722"/>
        <w:gridCol w:w="474"/>
        <w:gridCol w:w="988"/>
        <w:gridCol w:w="1024"/>
        <w:gridCol w:w="10982"/>
      </w:tblGrid>
      <w:tr w:rsidR="001E3EB6">
        <w:trPr>
          <w:trHeight w:hRule="exact" w:val="117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Масса (единица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массы — грамм);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соотношение между килограммом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граммом; </w:t>
            </w:r>
            <w:proofErr w:type="spell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отношение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«т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яжелее</w:t>
            </w:r>
            <w:proofErr w:type="spell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/легче на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/в».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https://nsportal.ru/nachalnaya-shkola/matematika/2018/06/06/izuchenie-velichin-v-programme-nachalnoy-shkoly</w:t>
            </w:r>
          </w:p>
        </w:tc>
      </w:tr>
      <w:tr w:rsidR="001E3EB6">
        <w:trPr>
          <w:trHeight w:hRule="exact" w:val="10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Стоимость (единицы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—р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убль, копейка);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установление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отношения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«дороже/дешевле на/в».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https://nsportal.ru/nachalnaya-shkola/matematika/2018/06/06/izuchenie-velichin-v-programme-nachalnoy-shkoly</w:t>
            </w:r>
          </w:p>
        </w:tc>
      </w:tr>
      <w:tr w:rsidR="001E3EB6">
        <w:trPr>
          <w:trHeight w:hRule="exact" w:val="8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Соотношение «цена,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количество, </w:t>
            </w:r>
            <w:proofErr w:type="spell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стоимость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»в</w:t>
            </w:r>
            <w:proofErr w:type="spellEnd"/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 практической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ситуации</w:t>
            </w: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https://resh.edu.ru/subject/lesson/5692/conspect/215325/</w:t>
            </w:r>
          </w:p>
        </w:tc>
      </w:tr>
      <w:tr w:rsidR="001E3EB6">
        <w:trPr>
          <w:trHeight w:hRule="exact" w:val="18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Время (единица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времени  — секунда); установление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отношения «быстрее/ медленнее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/в».</w:t>
            </w:r>
          </w:p>
          <w:p w:rsidR="001E3EB6" w:rsidRPr="00DE3C82" w:rsidRDefault="00EB7508">
            <w:pPr>
              <w:autoSpaceDE w:val="0"/>
              <w:autoSpaceDN w:val="0"/>
              <w:spacing w:before="18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Соотношение «начало, окончание,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продолжительность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события»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практической ситуации.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7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https://yandex.ru/video/preview/?filmId=16183497158929592678&amp;from=tabbar&amp;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parent-reqid=1659836290319988-15885638529493487139-vla1-4614-vla-l7-balancer-8080-BAL-7134&amp;text=3+класс+Время+%28единица+времени+—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+секунда%29;+установление+отношения+«быстрее/+медленнее+на/в».+Соотношение+«начало%2C+окончание%2C+продолжительность+события»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+в+практической+ситуации.</w:t>
            </w:r>
          </w:p>
        </w:tc>
      </w:tr>
      <w:tr w:rsidR="001E3EB6">
        <w:trPr>
          <w:trHeight w:hRule="exact" w:val="10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Длина (единица длины — миллиметр,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километр); соотношение между величинами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пределах тысячи.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https://infourok.ru/urok-matematiki-po-teme-kilometr-millimetr-sootnoshenie-mezhdu-edinicami-dlini-klass-2154039.html</w:t>
            </w:r>
          </w:p>
        </w:tc>
      </w:tr>
      <w:tr w:rsidR="001E3EB6">
        <w:trPr>
          <w:trHeight w:hRule="exact" w:val="10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2.6.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Площадь (единицы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площади  —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квадратный метр,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квадратный сантиметр, квадратный дециметр).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https://resh.edu.ru/subject/lesson/5700/conspect/216286/</w:t>
            </w:r>
          </w:p>
        </w:tc>
      </w:tr>
      <w:tr w:rsidR="001E3EB6">
        <w:trPr>
          <w:trHeight w:hRule="exact" w:val="11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2.7.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6" w:after="0" w:line="233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Расчёт времени.</w:t>
            </w:r>
          </w:p>
          <w:p w:rsidR="001E3EB6" w:rsidRPr="00DE3C82" w:rsidRDefault="00EB7508">
            <w:pPr>
              <w:autoSpaceDE w:val="0"/>
              <w:autoSpaceDN w:val="0"/>
              <w:spacing w:before="18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Соотношение «начало, окончание,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продолжительность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события»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практической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ситуации.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https://resh.edu.ru/subject/lesson/5700/conspect/216286/</w:t>
            </w:r>
          </w:p>
        </w:tc>
      </w:tr>
      <w:tr w:rsidR="001E3EB6">
        <w:trPr>
          <w:trHeight w:hRule="exact" w:val="11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2.8.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Соотношение «больше/ меньше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/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»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ситуации сравнения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предметов и  объектов на основе измерения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величин.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https://infourok.ru/prezentaciya-po-matematike-na-temu-bolshe-menshe-na-v-klass-2597158.html</w:t>
            </w:r>
          </w:p>
        </w:tc>
      </w:tr>
      <w:tr w:rsidR="001E3EB6">
        <w:trPr>
          <w:trHeight w:hRule="exact" w:val="312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10</w:t>
            </w:r>
          </w:p>
        </w:tc>
        <w:tc>
          <w:tcPr>
            <w:tcW w:w="1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292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Арифметические действия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544" w:bottom="728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1722"/>
        <w:gridCol w:w="474"/>
        <w:gridCol w:w="988"/>
        <w:gridCol w:w="1024"/>
        <w:gridCol w:w="10982"/>
      </w:tblGrid>
      <w:tr w:rsidR="001E3EB6">
        <w:trPr>
          <w:trHeight w:hRule="exact" w:val="15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4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Устные вычисления, сводимые к действиям в  пределах 100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(табличное и </w:t>
            </w:r>
            <w:r w:rsidRPr="00DE3C82">
              <w:rPr>
                <w:lang w:val="ru-RU"/>
              </w:rPr>
              <w:br/>
            </w:r>
            <w:proofErr w:type="spell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внетабличное</w:t>
            </w:r>
            <w:proofErr w:type="spell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умножение, деление, действия с  круглыми числами).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https://infourok.ru/tehnologicheskaya-karta-uroka-tablichnoe-umnozhenie-i-delenie-v-predelah-100-3-klass-5430114.html</w:t>
            </w:r>
          </w:p>
        </w:tc>
      </w:tr>
      <w:tr w:rsidR="001E3EB6">
        <w:trPr>
          <w:trHeight w:hRule="exact" w:val="8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50" w:lineRule="auto"/>
              <w:ind w:left="66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Письменное сложение, вычитание чисел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пределах 1000.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с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числами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0 и 1.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https://resh.edu.ru/subject/lesson/5711/conspect/218333/</w:t>
            </w:r>
          </w:p>
        </w:tc>
      </w:tr>
      <w:tr w:rsidR="001E3EB6">
        <w:trPr>
          <w:trHeight w:hRule="exact" w:val="4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Взаимосвязь умножения и  деления.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https://interneturok.ru/lesson/matematika/3-klass/tema-umnozhenie-i-delenie/konkretnyy-smysl-deleniya-svyaz-umnozheniya-i-deleniya</w:t>
            </w:r>
          </w:p>
        </w:tc>
      </w:tr>
      <w:tr w:rsidR="001E3EB6">
        <w:trPr>
          <w:trHeight w:hRule="exact" w:val="6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https://resh.edu.ru/subject/lesson/5714/conspect/294022/</w:t>
            </w:r>
          </w:p>
        </w:tc>
      </w:tr>
      <w:tr w:rsidR="001E3EB6">
        <w:trPr>
          <w:trHeight w:hRule="exact" w:val="6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https://resh.edu.ru/subject/lesson/3916/conspect/218643/</w:t>
            </w:r>
          </w:p>
        </w:tc>
      </w:tr>
      <w:tr w:rsidR="001E3EB6">
        <w:trPr>
          <w:trHeight w:hRule="exact" w:val="13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3.6.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Проверка результата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вычисления (прикидка или оценка результата, обратное действие,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применение алгоритма, использование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калькулятора).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https://nsportal.ru/nachalnaya-shkola/matematika/2021/04/19/tema-raznye-sposoby-vychisleniy-proverka-vychisleniy</w:t>
            </w:r>
          </w:p>
        </w:tc>
      </w:tr>
      <w:tr w:rsidR="001E3EB6">
        <w:trPr>
          <w:trHeight w:hRule="exact" w:val="8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3.7.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Переместительное,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сочетательное свойства сложения, умножения при вычислениях.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https://nsportal.ru/nachalnaya-shkola/matematika/2020/06/03/konspekt-uroka-po-matematike-sochetatelnoe-svoystvo</w:t>
            </w:r>
          </w:p>
        </w:tc>
      </w:tr>
      <w:tr w:rsidR="001E3EB6">
        <w:trPr>
          <w:trHeight w:hRule="exact" w:val="10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3.8.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Нахождение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неизвестного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компонента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арифметического действия.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https://nsportal.ru/nachalnaya-shkola/matematika/2018/02/25/urok-po-matematike-3-klass-po-teme-komponenty</w:t>
            </w:r>
          </w:p>
        </w:tc>
      </w:tr>
      <w:tr w:rsidR="001E3EB6">
        <w:trPr>
          <w:trHeight w:hRule="exact" w:val="1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3.9.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4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Порядок действий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числовом выражении, значение числового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выражения,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содержащего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несколько действий (со скобками/ без скобок), с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вычислениями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пределах 1000.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https://resh.edu.ru/subject/lesson/3747/conspect/215387/</w:t>
            </w:r>
          </w:p>
        </w:tc>
      </w:tr>
      <w:tr w:rsidR="001E3EB6">
        <w:trPr>
          <w:trHeight w:hRule="exact" w:val="4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3.10.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45" w:lineRule="auto"/>
              <w:jc w:val="center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https://nsportal.ru/nachalnaya-shkola/matematika/2014/09/28/urok-matematiki-3-klass-slozhenie-i-vychitanie-velichin</w:t>
            </w:r>
          </w:p>
        </w:tc>
      </w:tr>
      <w:tr w:rsidR="001E3EB6">
        <w:trPr>
          <w:trHeight w:hRule="exact" w:val="63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7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Равенство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неизвестным числом, записанным буквой.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https://nsportal.ru/nachalnaya-shkola/matematika/2012/02/16/neizvestvestnoe-chislo-v-ravenstve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544" w:bottom="588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1722"/>
        <w:gridCol w:w="474"/>
        <w:gridCol w:w="988"/>
        <w:gridCol w:w="1024"/>
        <w:gridCol w:w="10982"/>
      </w:tblGrid>
      <w:tr w:rsidR="001E3EB6">
        <w:trPr>
          <w:trHeight w:hRule="exact" w:val="7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7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Умножение и деление круглого числа на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однозначное число.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https://www.youtube.com/watch?v=RJYfqdt5I0g</w:t>
            </w:r>
          </w:p>
        </w:tc>
      </w:tr>
      <w:tr w:rsidR="001E3EB6">
        <w:trPr>
          <w:trHeight w:hRule="exact" w:val="11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50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Умножение суммы на число. Деление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трёхзначного числа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однозначное уголком.</w:t>
            </w:r>
          </w:p>
          <w:p w:rsidR="001E3EB6" w:rsidRDefault="00EB7508">
            <w:pPr>
              <w:autoSpaceDE w:val="0"/>
              <w:autoSpaceDN w:val="0"/>
              <w:spacing w:before="18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суммы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https://nsportal.ru/nachalnaya-shkola/matematika/2015/02/16/urok-matematiki-v-3-klasse-po-temeustnye-priemy-umnozheniya</w:t>
            </w:r>
          </w:p>
        </w:tc>
      </w:tr>
      <w:tr w:rsidR="001E3EB6">
        <w:trPr>
          <w:trHeight w:hRule="exact" w:val="312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50</w:t>
            </w:r>
          </w:p>
        </w:tc>
        <w:tc>
          <w:tcPr>
            <w:tcW w:w="1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Текстовые задачи</w:t>
            </w:r>
          </w:p>
        </w:tc>
      </w:tr>
      <w:tr w:rsidR="001E3EB6">
        <w:trPr>
          <w:trHeight w:hRule="exact" w:val="1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4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Работа с текстовой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задачей: анализ данных и отношений,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представление на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модели, планирование хода решения задач,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решение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арифметическим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способом.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http://www.myshared.ru/slide/1389937/</w:t>
            </w:r>
          </w:p>
        </w:tc>
      </w:tr>
      <w:tr w:rsidR="001E3EB6">
        <w:trPr>
          <w:trHeight w:hRule="exact" w:val="20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4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Задачи на  понимание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смысла арифметических действий (в том числе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деления с остатком),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отношений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(больше/меньше на/в),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зависимостей (купл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я-</w:t>
            </w:r>
            <w:proofErr w:type="gramEnd"/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продажа, расчёт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времени, количества),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на  сравнение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(разностное, кратное).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https://nsportal.ru/nachalnaya-shkola/matematika/2018/10/21/3-klass-kartochki-zadachi-na-raznostnoe-sravnenie-i-kratnoe</w:t>
            </w:r>
          </w:p>
        </w:tc>
      </w:tr>
      <w:tr w:rsidR="001E3EB6">
        <w:trPr>
          <w:trHeight w:hRule="exact" w:val="117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52" w:lineRule="auto"/>
              <w:ind w:left="66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Запись решения задачи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по действиям и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помощью числового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выражения.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полученного результата.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https://infourok.ru/konspekt-uroka-po-matematike-na-temu-reshenie-zadach-po-deystviyam-i-s-pomoschyu-virazheniya-klass-1609395.html</w:t>
            </w:r>
          </w:p>
        </w:tc>
      </w:tr>
      <w:tr w:rsidR="001E3EB6">
        <w:trPr>
          <w:trHeight w:hRule="exact" w:val="10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Доля величины: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половина, четверть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практической ситуации; сравнение долей одной величины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https://nsportal.ru/nachalnaya-shkola/matematika/2017/12/12/urok-matematiki-na-temu-doli-polovina-chetvert-opredelenie</w:t>
            </w:r>
          </w:p>
        </w:tc>
      </w:tr>
      <w:tr w:rsidR="001E3EB6">
        <w:trPr>
          <w:trHeight w:hRule="exact" w:val="31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25</w:t>
            </w:r>
          </w:p>
        </w:tc>
        <w:tc>
          <w:tcPr>
            <w:tcW w:w="1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 w:rsidRPr="00DE3C82">
        <w:trPr>
          <w:trHeight w:hRule="exact" w:val="312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6" w:after="0" w:line="233" w:lineRule="auto"/>
              <w:ind w:left="6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Раздел 5.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1E3EB6">
        <w:trPr>
          <w:trHeight w:hRule="exact" w:val="9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Конструирование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геометрических фигур (разбиение фигуры на части, составление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фигуры из  частей).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https://infourok.ru/konspekt-po-razvitiyu-psihomotoriki-i-sensornih-processov-v-klasse-konst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ruirovanie-izobrazheniy-predmetov-iz-geometricheskih-fig-2762918.html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544" w:bottom="604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1722"/>
        <w:gridCol w:w="474"/>
        <w:gridCol w:w="988"/>
        <w:gridCol w:w="1024"/>
        <w:gridCol w:w="10982"/>
      </w:tblGrid>
      <w:tr w:rsidR="001E3EB6">
        <w:trPr>
          <w:trHeight w:hRule="exact" w:val="8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Периметр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многоугольника: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измерение, вычисление, запись равенства.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https://infourok.ru/konspekt-uroka-matematiki-na-temu-perimetr-mnogougolnika-3-klass-5445318.html</w:t>
            </w:r>
          </w:p>
        </w:tc>
      </w:tr>
      <w:tr w:rsidR="001E3EB6">
        <w:trPr>
          <w:trHeight w:hRule="exact" w:val="8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Измерение площади,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запись результата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измерения в квадратных сантиметрах.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https://interneturok.ru/lesson/matematika/3-klass/tema-umnozhenie-i-delenie/edinitsa-ploschadi-kvadratnyy-santimetr</w:t>
            </w:r>
          </w:p>
        </w:tc>
      </w:tr>
      <w:tr w:rsidR="001E3EB6">
        <w:trPr>
          <w:trHeight w:hRule="exact" w:val="10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Вычисление площади прямоугольника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(квадрата) с заданными сторонами, запись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равенства.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https://nsportal.ru/nachalnaya-shkola/matematika/2016/11/06/konspekt-uroka-vychislenie-ploshchadi-pryamougolnika-umk</w:t>
            </w:r>
          </w:p>
        </w:tc>
      </w:tr>
      <w:tr w:rsidR="001E3EB6">
        <w:trPr>
          <w:trHeight w:hRule="exact" w:val="13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54" w:lineRule="auto"/>
              <w:ind w:left="66" w:right="144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Изображение на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клетчатой бумаге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прямоугольника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заданным значением площади.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площадей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помощью наложения.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https://nsportal.ru/nachalnaya-shkola/matematika/2017/02/18/urok-matematiki-v-3-klasse-sravnenie-ploshchadey-s</w:t>
            </w:r>
          </w:p>
        </w:tc>
      </w:tr>
      <w:tr w:rsidR="001E3EB6">
        <w:trPr>
          <w:trHeight w:hRule="exact" w:val="312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20</w:t>
            </w:r>
          </w:p>
        </w:tc>
        <w:tc>
          <w:tcPr>
            <w:tcW w:w="1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4"/>
        </w:trPr>
        <w:tc>
          <w:tcPr>
            <w:tcW w:w="1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Математическая информация</w:t>
            </w:r>
          </w:p>
        </w:tc>
      </w:tr>
      <w:tr w:rsidR="001E3EB6">
        <w:trPr>
          <w:trHeight w:hRule="exact" w:val="6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6.1.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7" w:lineRule="auto"/>
              <w:ind w:left="66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Классификация объектов по двум признакам.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https://nsportal.ru/nachalnaya-shkola/matematika/2015/12/06/urok-matematiki-3-klass-klassifikatsiya-razbienie-mnozhestva</w:t>
            </w:r>
          </w:p>
        </w:tc>
      </w:tr>
      <w:tr w:rsidR="001E3EB6">
        <w:trPr>
          <w:trHeight w:hRule="exact" w:val="16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6.2.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54" w:lineRule="auto"/>
              <w:ind w:left="66" w:right="144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Верные (истинные) и неверные (ложные)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утверждения: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конструирование,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проверка.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Логические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рассуждения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связками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«если …, то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…», «поэтому»,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«значит».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7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https://yandex.ru/video/preview/?filmId=17566343031031508865&amp;from=tabbar&amp;parent-reqid=1659861755592463-6191704067561731069-vla1-4614-vla-l7-balancer-8080-BAL-3279&amp;text=3+класс+Верные+%28истинные%29+и+неверные+%28ложные%29+утв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ерждения%3A+конструирование%2C+проверка.+Логические+рассуждения+со+связками+«если+…%2C+то+…»%2C+«поэтому»%2C+«значит».</w:t>
            </w:r>
          </w:p>
        </w:tc>
      </w:tr>
      <w:tr w:rsidR="001E3EB6">
        <w:trPr>
          <w:trHeight w:hRule="exact" w:val="30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6.3.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4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Работа с информацией: извлечение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использование для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выполнения заданий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информации,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представленной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таблицах с данными о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реальных процессах и явлениях окружающего мира (например,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расписание уроков,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движения автобусов,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поездов); внесение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данных в таблицу;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дополнение чертежа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данными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https://www.prodlenka.org/metodicheskie-razrabotki/381334-formirovanie-navykov-rabo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ty-s-informaciej-v-n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544" w:bottom="658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20"/>
        <w:gridCol w:w="1722"/>
        <w:gridCol w:w="474"/>
        <w:gridCol w:w="988"/>
        <w:gridCol w:w="1024"/>
        <w:gridCol w:w="10982"/>
      </w:tblGrid>
      <w:tr w:rsidR="001E3EB6">
        <w:trPr>
          <w:trHeight w:hRule="exact" w:val="8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Таблицы сложения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умножения: заполнение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  основе результатов счёта.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https://nsportal.ru/nachalnaya-shkola/matematika/2021/10/31/tehnologicheskaya-karta-po-matematike-v-3-klasse-po-teme</w:t>
            </w:r>
          </w:p>
        </w:tc>
      </w:tr>
      <w:tr w:rsidR="001E3EB6">
        <w:trPr>
          <w:trHeight w:hRule="exact" w:val="10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6.5.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6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Формализованное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описание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последовательности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действий (инструкция, план, схема, алгоритм).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https://infourok.ru/prezentaciya_po_informatike_na_temu_shemy_algoritma_3_klass-434811.htm</w:t>
            </w:r>
          </w:p>
        </w:tc>
      </w:tr>
      <w:tr w:rsidR="001E3EB6">
        <w:trPr>
          <w:trHeight w:hRule="exact" w:val="18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6.6.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4" w:lineRule="auto"/>
              <w:ind w:left="66" w:right="144"/>
              <w:rPr>
                <w:lang w:val="ru-RU"/>
              </w:rPr>
            </w:pP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Алгоритмы (правила) устных и письменных вычислений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(сложение, вычитание, умножение, деление), порядка действий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числовом выражении, нахождения периметра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и площади, построения геометрических фигур.</w:t>
            </w:r>
            <w:proofErr w:type="gram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https://nsportal.ru/nachalnaya-shkola/matematika/2020/05/22/konspekt-uroka-po-matematike-v-3-klasse-priemy-pismennogo-0</w:t>
            </w:r>
          </w:p>
        </w:tc>
      </w:tr>
      <w:tr w:rsidR="001E3EB6">
        <w:trPr>
          <w:trHeight w:hRule="exact" w:val="10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6.7.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Столбчатая диаграмма: чтение, использование данных для решения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учебных и практических задач.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https://nsportal.ru/nachalnaya-shkola/matematika/2015/12/01/lineynye-i-stolbchatye-diagrammy-3-klass-2100</w:t>
            </w:r>
          </w:p>
        </w:tc>
      </w:tr>
      <w:tr w:rsidR="001E3EB6">
        <w:trPr>
          <w:trHeight w:hRule="exact" w:val="10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2" w:after="0" w:line="252" w:lineRule="auto"/>
              <w:ind w:left="6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Алгоритмы изучения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материала, выполнения заданий на доступных электронных средствах обучения.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https://infourok.ru/urok_algoritmy_i_ispolniteli3_klass-161516.htm</w:t>
            </w:r>
          </w:p>
        </w:tc>
      </w:tr>
      <w:tr w:rsidR="001E3EB6">
        <w:trPr>
          <w:trHeight w:hRule="exact" w:val="312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разделу: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15</w:t>
            </w:r>
          </w:p>
        </w:tc>
        <w:tc>
          <w:tcPr>
            <w:tcW w:w="1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Резервное время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1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82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136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EB7508">
      <w:pPr>
        <w:autoSpaceDE w:val="0"/>
        <w:autoSpaceDN w:val="0"/>
        <w:spacing w:before="170" w:after="84" w:line="230" w:lineRule="auto"/>
      </w:pPr>
      <w:r>
        <w:rPr>
          <w:rFonts w:ascii="Times New Roman" w:eastAsia="Times New Roman" w:hAnsi="Times New Roman"/>
          <w:b/>
          <w:color w:val="000000"/>
          <w:sz w:val="16"/>
        </w:rPr>
        <w:t>4 КЛАСС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56"/>
        <w:gridCol w:w="4616"/>
        <w:gridCol w:w="472"/>
        <w:gridCol w:w="990"/>
        <w:gridCol w:w="1022"/>
        <w:gridCol w:w="8068"/>
      </w:tblGrid>
      <w:tr w:rsidR="001E3EB6">
        <w:trPr>
          <w:trHeight w:hRule="exact" w:val="312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п/п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Наименование разделов и тем программы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часов</w:t>
            </w:r>
            <w:proofErr w:type="spellEnd"/>
          </w:p>
        </w:tc>
        <w:tc>
          <w:tcPr>
            <w:tcW w:w="8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образовательные ресурсы</w:t>
            </w:r>
          </w:p>
        </w:tc>
      </w:tr>
      <w:tr w:rsidR="001E3EB6">
        <w:trPr>
          <w:trHeight w:hRule="exact" w:val="48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практические работы</w:t>
            </w: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</w:tr>
      <w:tr w:rsidR="001E3EB6">
        <w:trPr>
          <w:trHeight w:hRule="exact" w:val="310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Числа</w:t>
            </w:r>
          </w:p>
        </w:tc>
      </w:tr>
      <w:tr w:rsidR="001E3EB6">
        <w:trPr>
          <w:trHeight w:hRule="exact" w:val="48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4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https://nsportal.ru/nachalnaya-shkola/matematika/2019/11/21/zapis-mnogoznachnyh-chisel-v-predelah-klassa-millionov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4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https://multiurok.ru/files/ko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nspiekt-uroka-matiematiki-4-klass-novyie-schiotn.html</w:t>
            </w:r>
          </w:p>
        </w:tc>
      </w:tr>
      <w:tr w:rsidR="001E3EB6">
        <w:trPr>
          <w:trHeight w:hRule="exact" w:val="31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Свойства многозначного числа.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https://nsportal.ru/nachalnaya-shkola/raznoe/2020/11/13/konspekt-uroka-4-klass-mnogoznachnye-chisla</w:t>
            </w:r>
          </w:p>
        </w:tc>
      </w:tr>
      <w:tr w:rsidR="001E3EB6">
        <w:trPr>
          <w:trHeight w:hRule="exact" w:val="31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1.4.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https://multiurok.ru/files/dopolnenie-do-kruglogo-chisla.html</w:t>
            </w:r>
          </w:p>
        </w:tc>
      </w:tr>
      <w:tr w:rsidR="001E3EB6">
        <w:trPr>
          <w:trHeight w:hRule="exact" w:val="312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11</w:t>
            </w:r>
          </w:p>
        </w:tc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66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Величины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544" w:bottom="340" w:left="656" w:header="720" w:footer="720" w:gutter="0"/>
          <w:cols w:space="720" w:equalWidth="0">
            <w:col w:w="15640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56"/>
        <w:gridCol w:w="4616"/>
        <w:gridCol w:w="472"/>
        <w:gridCol w:w="990"/>
        <w:gridCol w:w="1022"/>
        <w:gridCol w:w="8068"/>
      </w:tblGrid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72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https://infourok.ru/prezentaciya_po_matematike_na_temu-392602.htm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4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https://nsportal.ru/nachalnaya-shkola/matematika/2013/11/29/urok-matematiki-s-prezentatsiey-po-teme-edinitsy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https://nsportal.ru/nachalnaya-shkola/matematika/2015/10/03/urok-prezentatsiya-edinitsy-vremeni</w:t>
            </w:r>
          </w:p>
        </w:tc>
      </w:tr>
      <w:tr w:rsidR="001E3EB6">
        <w:trPr>
          <w:trHeight w:hRule="exact" w:val="100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2" w:lineRule="auto"/>
              <w:ind w:left="64" w:right="144"/>
              <w:rPr>
                <w:lang w:val="ru-RU"/>
              </w:rPr>
            </w:pP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пределах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100 000.</w:t>
            </w:r>
            <w:proofErr w:type="gram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http://www.myshared.ru/slide/432634/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2.5.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3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Доля величины времени, массы, длины.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https://nsportal.ru/nachalnaya-shkola/matematika/2022/02/01/razrabotka-uroka-po-matematike-4-klass-po-temenahozhdenie</w:t>
            </w:r>
          </w:p>
        </w:tc>
      </w:tr>
      <w:tr w:rsidR="001E3EB6">
        <w:trPr>
          <w:trHeight w:hRule="exact" w:val="312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12</w:t>
            </w:r>
          </w:p>
        </w:tc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Арифметические действия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https://nsportal.ru/nachalnaya-shkola/matematika/2021/11/12/otkrytyy-urok-po-matematike-v-4-klasse-zakreplenie-algoritma</w:t>
            </w:r>
          </w:p>
        </w:tc>
      </w:tr>
      <w:tr w:rsidR="001E3EB6">
        <w:trPr>
          <w:trHeight w:hRule="exact" w:val="65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https://nsportal.ru/nachalnaya-shkola/matematika/2015/06/07/konspekt-uroka-matematiki-dlya-4-klassa-pismennoe-delenie-s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Умножение/деление на 10, 100, 1000.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https://nsportal.ru/nachalnaya-shkola/matematika/2017/11/02/umnozhenie-i-delenie-na-10-1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00-i-1000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8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https://infourok.ru/urok-po-matematike-svoystva-arifmeticheskih-deystviy-klass-537203.html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3.5.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Поиск значения числового выражения, содержащего несколько действий в 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пределах 100 000.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https://resh.edu.ru/subject/lesson/3926/conspect/213806/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3.6.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72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https://infourok.ru/proekt-uroka-po-matematike-na-temu-proverka-rezultata-dejstvij-s-desyatichnymi-drobyami-s-pomoshyu-kalkulyatora-4-klass-4031064.html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3.7.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Равенство, содержащее неизвестный компонент арифметического действия: запись, нахождение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неизвестного компонента.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https://nsportal.ru/nachalnaya-shkola/matematika/2020/04/27/prezentatsiya-po-matematike-4-klass-nahozhdenie-neizvestnyh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3.8.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3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matike-na-temu-umnozhenie-i-delenie-na-odnoznachnoe-chislo-4-klass-5492709.html</w:t>
            </w:r>
          </w:p>
        </w:tc>
      </w:tr>
      <w:tr w:rsidR="001E3EB6">
        <w:trPr>
          <w:trHeight w:hRule="exact" w:val="312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38</w:t>
            </w:r>
          </w:p>
        </w:tc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Текстовые задачи</w:t>
            </w:r>
          </w:p>
        </w:tc>
      </w:tr>
      <w:tr w:rsidR="001E3EB6">
        <w:trPr>
          <w:trHeight w:hRule="exact" w:val="65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4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Работа с текстовой задачей, решение которой содержит 2—3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https://infourok.ru/modelirovanie-na-urokah-matematiki-tekstovyh-zadach-1-4-klass-4358638.html</w:t>
            </w:r>
          </w:p>
        </w:tc>
      </w:tr>
      <w:tr w:rsidR="001E3EB6">
        <w:trPr>
          <w:trHeight w:hRule="exact" w:val="828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4" w:right="144"/>
              <w:rPr>
                <w:lang w:val="ru-RU"/>
              </w:rPr>
            </w:pP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Анализ зависимостей, характеризующих процессы: движения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 w:right="1152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https://infourok.ru/urok-po-ma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tematike-na-temu-arifmeticheskie-tekstovie-syuzhetnie-zadachi-soderzhaschie-zavisimost-harakterizuyuschuyu-process-rab-1384290.html</w:t>
            </w:r>
          </w:p>
        </w:tc>
      </w:tr>
      <w:tr w:rsidR="001E3EB6">
        <w:trPr>
          <w:trHeight w:hRule="exact" w:val="48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Задачи на установление времени (начало, продолжительность и окончание события), расчёта количества, расхода,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изменения.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45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https://infourok.ru/konspekt-uroka-matematiki-klass-reshenie-zadach-na-nahozhdenie-nachala-prodolzhitelnosti-i-okonchaniya-sobitiy-3421271.html</w:t>
            </w:r>
          </w:p>
        </w:tc>
      </w:tr>
      <w:tr w:rsidR="001E3EB6">
        <w:trPr>
          <w:trHeight w:hRule="exact" w:val="29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3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https://nsportal.ru/nachalnaya-shkola/matematika/2022/02/01/razrabotka-uroka-po-matematike-4-klass-po-temenahozhdenie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630" w:bottom="662" w:left="656" w:header="720" w:footer="720" w:gutter="0"/>
          <w:cols w:space="720" w:equalWidth="0">
            <w:col w:w="1555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56"/>
        <w:gridCol w:w="4616"/>
        <w:gridCol w:w="472"/>
        <w:gridCol w:w="990"/>
        <w:gridCol w:w="1022"/>
        <w:gridCol w:w="8068"/>
      </w:tblGrid>
      <w:tr w:rsidR="001E3EB6">
        <w:trPr>
          <w:trHeight w:hRule="exact" w:val="828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4.5.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https://y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andex.ru/video/preview/?</w:t>
            </w:r>
          </w:p>
          <w:p w:rsidR="001E3EB6" w:rsidRDefault="00EB7508">
            <w:pPr>
              <w:autoSpaceDE w:val="0"/>
              <w:autoSpaceDN w:val="0"/>
              <w:spacing w:before="18" w:after="0" w:line="247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text=4%20класс%20Разные%20способы%20решения%20некоторых%20видов%20изученных%20задач.&amp;path=yandex_search&amp;parent-reqid=1659865146968591-17039210109532342277-vla1-4614-vla-l7-balancer-8080-BAL-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3785&amp;from_type=vast&amp;filmId=1759826744331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650970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4.6.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https://nsportal.ru/nachalnaya-shkola/matematika/2021/02/04/urok-matematiki-v-4-klasse-chislovye-vyrazheniya</w:t>
            </w:r>
          </w:p>
        </w:tc>
      </w:tr>
      <w:tr w:rsidR="001E3EB6">
        <w:trPr>
          <w:trHeight w:hRule="exact" w:val="312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21</w:t>
            </w:r>
          </w:p>
        </w:tc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 w:rsidRPr="00DE3C82">
        <w:trPr>
          <w:trHeight w:hRule="exact" w:val="310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Раздел 5.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1E3EB6">
        <w:trPr>
          <w:trHeight w:hRule="exact" w:val="48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45" w:lineRule="auto"/>
              <w:ind w:left="64" w:right="288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https://nsportal.ru/nachalnaya-shkola/matematika/2018/12/01/prezentatsiya-k-uroku-matematiki-4-klass-simmetriya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https://infourok.ru/konspekt-uroka-po-matematike-okruzhnost-i-krug-4-klass-4652998.html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https://infourok.ru/konspekt-uroka-po-matematike-na-temu-postroenie-geometricheskih-fig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576"/>
              <w:rPr>
                <w:lang w:val="ru-RU"/>
              </w:rPr>
            </w:pP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https://infourok.ru/konspekt-uroka-po-matematike-na-temu-postroenie-geometricheskih-figur-4-klass-5081282.html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5.5.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https://nsportal.ru/nachalnaya-shkola/matematika/2016/10/09/urok-matematiki-tema-konstruirovanie-sposoba-nahozhdeniya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5.6.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8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https://videouroki.net/video/21-zadachi-na-na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hozhdenie-ploshchadi-slozhnyh-figur.html</w:t>
            </w:r>
          </w:p>
        </w:tc>
      </w:tr>
      <w:tr w:rsidR="001E3EB6">
        <w:trPr>
          <w:trHeight w:hRule="exact" w:val="312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19</w:t>
            </w:r>
          </w:p>
        </w:tc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1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Математическая информация</w:t>
            </w:r>
          </w:p>
        </w:tc>
      </w:tr>
      <w:tr w:rsidR="001E3EB6">
        <w:trPr>
          <w:trHeight w:hRule="exact" w:val="65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50" w:lineRule="auto"/>
              <w:ind w:left="64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логических рассуждений</w:t>
            </w:r>
            <w:proofErr w:type="gramEnd"/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https://uchitelya.com/matematika/146310-konspekt-uroka-reshenie-logicheskih-cepochek-4-klass.html</w:t>
            </w:r>
          </w:p>
        </w:tc>
      </w:tr>
      <w:tr w:rsidR="001E3EB6">
        <w:trPr>
          <w:trHeight w:hRule="exact" w:val="65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50" w:lineRule="auto"/>
              <w:ind w:left="64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https://resh.edu.ru/subject/lesson/5233/conspect/214054/</w:t>
            </w:r>
          </w:p>
        </w:tc>
      </w:tr>
      <w:tr w:rsidR="001E3EB6">
        <w:trPr>
          <w:trHeight w:hRule="exact" w:val="65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50" w:lineRule="auto"/>
              <w:ind w:left="64" w:right="144"/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</w:rPr>
              <w:t>литературе, сети Интернет.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atematika/2017/10/30/uud-poisk-informatsii-na-urokah-matematiki</w:t>
            </w:r>
          </w:p>
        </w:tc>
      </w:tr>
      <w:tr w:rsidR="001E3EB6">
        <w:trPr>
          <w:trHeight w:hRule="exact" w:val="65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8" w:after="0" w:line="245" w:lineRule="auto"/>
              <w:ind w:left="64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5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https://yandex.ru/video/preview/?filmId=1749209810972735613&amp;from=tabbar&amp;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parent-reqid=1659865537706083-8173383519445802548-vla1-4614-vla-l7-balancer-8080-BAL-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>1541&amp;text=4+класс+Запись+информации+в+предложенной+таблице%2C+на+столбчатой+диаграмме.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6.5.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4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 xml:space="preserve">Доступные электронные средства обучения, пособия, их использование под  </w:t>
            </w: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руководством педагога и самостоятельно.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https://nsportal.ru/nachalnaya-shkola/materialy-mo/2017/12/06/ispolzovanie-tsifrovyh-obrazovatelnyh-resursov-v-nachalnoy</w:t>
            </w:r>
          </w:p>
        </w:tc>
      </w:tr>
      <w:tr w:rsidR="001E3EB6">
        <w:trPr>
          <w:trHeight w:hRule="exact" w:val="48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6.6.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45" w:lineRule="auto"/>
              <w:ind w:left="64" w:right="72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https://infourok.ru/urok-bezopasnost-v-seti-internet-4-klass-4362575.html</w:t>
            </w:r>
          </w:p>
        </w:tc>
      </w:tr>
      <w:tr w:rsidR="001E3EB6">
        <w:trPr>
          <w:trHeight w:hRule="exact"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6.7.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b/>
                <w:color w:val="000000"/>
                <w:sz w:val="14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https://infourok.ru/prezentaciya-po-informatike-na-temu-algoritmi-klass-3424195.html</w:t>
            </w:r>
          </w:p>
        </w:tc>
      </w:tr>
      <w:tr w:rsidR="001E3EB6">
        <w:trPr>
          <w:trHeight w:hRule="exact" w:val="314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Итого по разделу: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7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15</w:t>
            </w:r>
          </w:p>
        </w:tc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312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Резервное</w:t>
            </w:r>
            <w:r>
              <w:rPr>
                <w:rFonts w:ascii="Times New Roman" w:eastAsia="Times New Roman" w:hAnsi="Times New Roman"/>
                <w:color w:val="000000"/>
                <w:sz w:val="14"/>
              </w:rPr>
              <w:t xml:space="preserve"> время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20</w:t>
            </w:r>
          </w:p>
        </w:tc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290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66" w:after="0" w:line="233" w:lineRule="auto"/>
              <w:ind w:left="6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14"/>
                <w:lang w:val="ru-RU"/>
              </w:rPr>
              <w:t>ОБЩЕЕ КОЛИЧЕСТВО ЧАСОВ ПО ПРОГРАММЕ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6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14"/>
              </w:rPr>
              <w:t>0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6840" w:h="11900"/>
          <w:pgMar w:top="284" w:right="630" w:bottom="508" w:left="656" w:header="720" w:footer="720" w:gutter="0"/>
          <w:cols w:space="720" w:equalWidth="0">
            <w:col w:w="15554" w:space="0"/>
          </w:cols>
          <w:docGrid w:linePitch="360"/>
        </w:sectPr>
      </w:pPr>
    </w:p>
    <w:p w:rsidR="001E3EB6" w:rsidRDefault="001E3EB6">
      <w:pPr>
        <w:sectPr w:rsidR="001E3EB6">
          <w:pgSz w:w="16840" w:h="11900"/>
          <w:pgMar w:top="1440" w:right="1440" w:bottom="1440" w:left="1440" w:header="720" w:footer="720" w:gutter="0"/>
          <w:cols w:space="720" w:equalWidth="0">
            <w:col w:w="1555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78" w:line="220" w:lineRule="exact"/>
      </w:pPr>
    </w:p>
    <w:p w:rsidR="001E3EB6" w:rsidRDefault="00EB7508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E3EB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Счёт предметов, запись результата 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чисел по количеству: больше, меньше,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proofErr w:type="spell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spell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98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 Длиннее.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Короче.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измерение с помощью заданной мерки.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Сравнение без измерения: выше — ниже, шире — уже, длиннее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ороче, старше — моложе, тяжелее —легче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Единицы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+ 1, □ –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+ 5, □ + 6,□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1E3EB6" w:rsidRDefault="00EB7508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– □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proofErr w:type="spell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ложение</w:t>
            </w:r>
            <w:proofErr w:type="spell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 вида 13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и 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в пределах 20.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без перехода через десяток. </w:t>
            </w:r>
            <w:r w:rsidRPr="00DE3C8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Вычитание чисел без перехода через десяток. </w:t>
            </w:r>
            <w:r w:rsidRPr="00DE3C8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чисел с переходом через десяток.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Вычитание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чисел с переходом через десяток.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Текстовая задача: структ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урные элементы, составление текстовой задачи по образцу.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сложение по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Текстовая задача: структурные элементы, составление текстовой задачи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образцу.</w:t>
            </w:r>
          </w:p>
          <w:p w:rsidR="001E3EB6" w:rsidRPr="00DE3C82" w:rsidRDefault="00EB7508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вычитание по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Зависимость между данными и искомой величиной в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Задачи на увеличение числа на несколько единиц (с двумя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множествами 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EB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Задачи на уменьшение числа на несколько единиц (с двумя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множествами 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действие: запись решения, ответа задачи.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нахождение неизвестного первого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второго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Обнаружение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задачи,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дополнение текста задачи числовыми данными (по иллюстрации, смыслу 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сверху/снизу,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установление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3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плоскости, в пространстве: слева/справа, сверху/снизу,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Вне.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Распознавание объекта и его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треугольника, прямоугольника, отрезка.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треугольника, прямоугольника, отрезка.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геометрических фигур: круга, треугольника, прямоугольника 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Изображение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геометрических фигур: многоугольника,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3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геометрических фигур: прямоугольника 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линейки. Изображение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треугольника, прямоугольника (квадрата), прямой,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отрезка, квадрата, треугольника с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линейки;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Квадрат. Построение прямоугольника 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Построение отрезка, 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отрезка, измерение длины отрезка в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288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Пространственные отнош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576" w:right="576" w:hanging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отрезка, измерение длины отрезка в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Длина стороны прямоугольника, 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576" w:right="576" w:hanging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отношения 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отрезка, квадрата, треугольника с 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103. Математическая информация. Сбор 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(количество, форма, 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 Математическая информация.</w:t>
            </w:r>
          </w:p>
          <w:p w:rsidR="001E3EB6" w:rsidRDefault="00EB7508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 (количество, форма, размер).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106. Математическая информация. Выбор 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71" w:lineRule="auto"/>
              <w:ind w:left="576" w:right="576" w:hanging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Математическая информация.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576" w:right="576" w:hanging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Математическая информация.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признаку.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109. Математическая информация.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объектов: её обнаружение, 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156" w:right="432" w:hanging="15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информация. Верные (истинные) и неверные (ложные)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составленные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относительно заданного набора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 Математическая информация. Чтение таблицы (содержащей не 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информация. </w:t>
            </w:r>
            <w:r w:rsidRPr="00DE3C82">
              <w:rPr>
                <w:lang w:val="ru-RU"/>
              </w:rPr>
              <w:br/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Извлечение данного из строки, 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Внесение </w:t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одного-двух данных в таблицу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информация. Чтение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рисунка, схемы 1—2 числовыми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данными 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Математическая информация.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Математическая информация.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117. Математическая информация.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построением 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Резерв. Числа. Числа от 1 до 10. </w:t>
            </w:r>
            <w:r w:rsidRPr="00DE3C82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Резерв. Числа. Числа от 11 до 20. </w:t>
            </w:r>
            <w:r w:rsidRPr="00DE3C82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Резерв. Величины. Единица длины: </w:t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Резерв. Величины. Единицы длины: </w:t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сантиметр, дециметр.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</w:t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478"/>
        <w:gridCol w:w="732"/>
        <w:gridCol w:w="1620"/>
        <w:gridCol w:w="1668"/>
        <w:gridCol w:w="1478"/>
      </w:tblGrid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рифметические действия. Числа от 1 до 20. Сложение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20. 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Резерв. Текстовые задачи. Задачи на </w:t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суммы и остатка.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Резерв. Текстовые задачи. Задачи на нахождение увеличение (уменьшение) числа на несколько раз.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Резерв. Текстовые задачи. Задачи на </w:t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разностное 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Резерв. Математическая информация.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Сравнение, группировка,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закономерности, высказывания.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Резерв. Математическая информация. </w:t>
            </w:r>
            <w:r w:rsidRPr="00DE3C82">
              <w:rPr>
                <w:lang w:val="ru-RU"/>
              </w:rPr>
              <w:tab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828"/>
        </w:trPr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 w:right="115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1E3EB6" w:rsidRDefault="00EB7508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E3EB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в пределах 100: чтение, запись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десятичный состав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Запи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сь равенства, неравенства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единиц/десятков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единиц/десятков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Чётные и нечётные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Представление числа в виде суммы разрядных слагаемых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Работа с математической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(однозначное, двузначное,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чётное-нечётное</w:t>
            </w:r>
            <w:proofErr w:type="gramEnd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число; число и цифра; компоненты арифметического действия, их название)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Работа с величинами: сравнение по массе (единица массы — килограмм)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Работа с величинами: измерение длины (единица длины — метр)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Работа с величинами: измерение длины (единица длины — миллиметр)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</w:t>
            </w:r>
            <w:proofErr w:type="gramStart"/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Работа с величинами: измерение времени (единицы времени — час, минута)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величинами: измерение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 (единицы времени — час, минута).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времени - час, минута, секунда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Работа с величинами: измерение времени (единицы времени — час, минута).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величинами. Сравнение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стоимости (единицы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стоимости - рубль, копейка)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Соотношения между единицами величины (в пределах 100)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Решение 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величин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Устное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 без перехода и с переходом через разряд.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40 + 5, 45 – 5, 45 – 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Устное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 без перехода и с переходом через разряд.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вида 46 + 2, 46 + 20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Устное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 перехода и с переходом через разряд.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вида 46 ‒2, 46 ‒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Устное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 без перехода и с переходом через разряд.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вида 46 + 4, 50 ‒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8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Устное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 без перехода и с переходом через разряд.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вида 80 ‒23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8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Устное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 без перехода и с переходом через разряд.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вида 46 + 8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Устное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 перехода и с переходом через разряд.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вида 64 ‒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Письменное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35 + 43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Письменное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вычитание чисел в пределах 100.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85 – 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13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ские действия. Письменное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вида 52 + 38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Письменное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вида 43 + 37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Письменное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</w:t>
            </w:r>
          </w:p>
          <w:p w:rsidR="001E3EB6" w:rsidRDefault="00EB7508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 вида 46 +4, 50 –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Письменное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60 – 36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Письменное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чисел в пределах 100.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58 - 29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Письменное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</w:t>
            </w:r>
          </w:p>
          <w:p w:rsidR="001E3EB6" w:rsidRDefault="00EB750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45 – 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Сочетательное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компонентов и результата действия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Неизвестный компонент действия сложения, его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Неизвестный компонент действия вычитания, его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13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еские действия. Проверка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результата вычисления (реальность ответа, обратное действие).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Проверка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результата вычисления (реальность ответа, обратное действие).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Действия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 и деления чисел. Конкретный смысл арифметического действия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Действия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 и деления чисел. Конкретный смысл арифметического действия 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Взаимосвязь сложения и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Иллюстрация умножения с помощью предметной модели сюжетной ситуации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Названия компонентов действий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Названия компонентов действий 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числа 2 и на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7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числа 3 и на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числа 4 и на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13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ские действия. Табличное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числа 5 и на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числа 6 и на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числа 7 и на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пределах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числа 8 и на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71" w:lineRule="auto"/>
              <w:ind w:left="7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числа 9 и на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пределах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Табличные случаи умножения, деления при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вычислениях и решении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Умножение на 1, на 0 (по правилу)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432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компонента действия умножение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ские действия. Взаимосвязь компонентов и результата действия 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Взаимосвязь компонентов и результата действия деления.</w:t>
            </w:r>
          </w:p>
          <w:p w:rsidR="001E3EB6" w:rsidRPr="00DE3C82" w:rsidRDefault="00EB750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Числовое выражение: чтение, запись, вычисление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Порядок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действий в числовом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действия сложения и вычитания (без скобок) в пределах 100 (не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более трёх действий); нахождение его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Порядок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действий в числовом </w:t>
            </w:r>
            <w:r w:rsidRPr="00DE3C82">
              <w:rPr>
                <w:lang w:val="ru-RU"/>
              </w:rPr>
              <w:br/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выражении, содержащем действия сложения и вычитания (со скобками) в пределах 100 (не более трёх действий); нахождение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суммы из числа, числа из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Вычисление суммы, разности удобным способом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Чтение, представление текста задачи в виде рисунка, схемы или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другой модели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/>
              <w:ind w:left="72" w:right="288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Чтение, представление текста задачи в виде рисунка, схемы или другой модели.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моделей для задач в два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План решения задачи в два действия, выбор соответствующих плану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арифметических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/>
              <w:ind w:left="72" w:right="288"/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План решения задачи в два действия, выбор соответствующих плану арифметических действий.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в два действия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</w:t>
            </w: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задачи. Запись решения и ответа 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13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1E3EB6" w:rsidRDefault="00EB7508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E3EB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6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6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6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6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EB7508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E3EB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63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6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64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  <w:tr w:rsidR="001E3EB6">
        <w:trPr>
          <w:trHeight w:hRule="exact" w:val="80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Pr="00DE3C82" w:rsidRDefault="00EB750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E3C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EB75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3EB6" w:rsidRDefault="001E3EB6"/>
        </w:tc>
      </w:tr>
    </w:tbl>
    <w:p w:rsidR="001E3EB6" w:rsidRDefault="001E3EB6">
      <w:pPr>
        <w:autoSpaceDE w:val="0"/>
        <w:autoSpaceDN w:val="0"/>
        <w:spacing w:after="0" w:line="14" w:lineRule="exact"/>
      </w:pPr>
    </w:p>
    <w:p w:rsidR="001E3EB6" w:rsidRDefault="001E3EB6">
      <w:pPr>
        <w:sectPr w:rsidR="001E3EB6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Default="001E3EB6">
      <w:pPr>
        <w:autoSpaceDE w:val="0"/>
        <w:autoSpaceDN w:val="0"/>
        <w:spacing w:after="78" w:line="220" w:lineRule="exact"/>
      </w:pPr>
    </w:p>
    <w:p w:rsidR="001E3EB6" w:rsidRDefault="00EB750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ЕСКОЕ ОБЕСПЕЧЕНИЕ ОБРАЗОВАТЕЛЬНОГО ПРОЦЕССА </w:t>
      </w:r>
    </w:p>
    <w:p w:rsidR="001E3EB6" w:rsidRPr="00DE3C82" w:rsidRDefault="00EB7508">
      <w:pPr>
        <w:autoSpaceDE w:val="0"/>
        <w:autoSpaceDN w:val="0"/>
        <w:spacing w:before="346" w:after="0" w:line="331" w:lineRule="auto"/>
        <w:ind w:right="144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E3EB6" w:rsidRPr="00DE3C82" w:rsidRDefault="00EB7508">
      <w:pPr>
        <w:autoSpaceDE w:val="0"/>
        <w:autoSpaceDN w:val="0"/>
        <w:spacing w:before="382" w:after="0" w:line="430" w:lineRule="auto"/>
        <w:ind w:right="1440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>Вв</w:t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едите свой вариант: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1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3EB6" w:rsidRPr="00DE3C82" w:rsidRDefault="001E3EB6">
      <w:pPr>
        <w:autoSpaceDE w:val="0"/>
        <w:autoSpaceDN w:val="0"/>
        <w:spacing w:after="78" w:line="220" w:lineRule="exact"/>
        <w:rPr>
          <w:lang w:val="ru-RU"/>
        </w:rPr>
      </w:pPr>
    </w:p>
    <w:p w:rsidR="001E3EB6" w:rsidRPr="00DE3C82" w:rsidRDefault="00EB750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</w:t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ХНИЧЕСКОЕ ОБЕСПЕЧЕНИЕ ОБРАЗОВАТЕЛЬНОГО ПРОЦЕССА УЧЕБНОЕ ОБОРУДОВАНИЕ </w:t>
      </w:r>
      <w:r w:rsidRPr="00DE3C82">
        <w:rPr>
          <w:lang w:val="ru-RU"/>
        </w:rPr>
        <w:br/>
      </w:r>
      <w:r w:rsidRPr="00DE3C8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E3EB6" w:rsidRPr="00DE3C82" w:rsidRDefault="001E3EB6">
      <w:pPr>
        <w:rPr>
          <w:lang w:val="ru-RU"/>
        </w:rPr>
        <w:sectPr w:rsidR="001E3EB6" w:rsidRPr="00DE3C8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7508" w:rsidRPr="00DE3C82" w:rsidRDefault="00EB7508">
      <w:pPr>
        <w:rPr>
          <w:lang w:val="ru-RU"/>
        </w:rPr>
      </w:pPr>
    </w:p>
    <w:sectPr w:rsidR="00EB7508" w:rsidRPr="00DE3C8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3EB6"/>
    <w:rsid w:val="0029639D"/>
    <w:rsid w:val="00326F90"/>
    <w:rsid w:val="00AA1D8D"/>
    <w:rsid w:val="00B47730"/>
    <w:rsid w:val="00CB0664"/>
    <w:rsid w:val="00DE3C82"/>
    <w:rsid w:val="00EB750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E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E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E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E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55437-4B8C-47DB-B1D9-96DB465C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16771</Words>
  <Characters>95601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</cp:revision>
  <dcterms:created xsi:type="dcterms:W3CDTF">2013-12-23T23:15:00Z</dcterms:created>
  <dcterms:modified xsi:type="dcterms:W3CDTF">2022-10-05T01:53:00Z</dcterms:modified>
  <cp:category/>
</cp:coreProperties>
</file>